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D8" w:rsidRPr="00E341D8" w:rsidRDefault="003B7A68" w:rsidP="00E341D8">
      <w:pPr>
        <w:pStyle w:val="Tytu"/>
        <w:spacing w:line="360" w:lineRule="auto"/>
        <w:rPr>
          <w:b/>
          <w:i/>
          <w:sz w:val="72"/>
          <w:szCs w:val="72"/>
        </w:rPr>
      </w:pPr>
      <w:r w:rsidRPr="00E341D8">
        <w:rPr>
          <w:b/>
          <w:i/>
          <w:sz w:val="72"/>
          <w:szCs w:val="72"/>
        </w:rPr>
        <w:t xml:space="preserve">Program </w:t>
      </w:r>
    </w:p>
    <w:p w:rsidR="00030D08" w:rsidRPr="00E341D8" w:rsidRDefault="003B7A68" w:rsidP="00E341D8">
      <w:pPr>
        <w:pStyle w:val="Tytu"/>
        <w:spacing w:line="360" w:lineRule="auto"/>
        <w:rPr>
          <w:b/>
          <w:i/>
          <w:sz w:val="72"/>
          <w:szCs w:val="72"/>
        </w:rPr>
      </w:pPr>
      <w:r w:rsidRPr="00E341D8">
        <w:rPr>
          <w:b/>
          <w:i/>
          <w:sz w:val="72"/>
          <w:szCs w:val="72"/>
        </w:rPr>
        <w:t>Wychowawczo-Profilaktyczny</w:t>
      </w:r>
      <w:r w:rsidR="00030D08" w:rsidRPr="00E341D8">
        <w:rPr>
          <w:b/>
          <w:i/>
          <w:sz w:val="72"/>
          <w:szCs w:val="72"/>
        </w:rPr>
        <w:t xml:space="preserve"> </w:t>
      </w:r>
    </w:p>
    <w:p w:rsidR="00E341D8" w:rsidRDefault="00E341D8" w:rsidP="00E341D8">
      <w:pPr>
        <w:pStyle w:val="Tytu"/>
        <w:spacing w:line="360" w:lineRule="auto"/>
        <w:rPr>
          <w:b/>
          <w:i/>
          <w:sz w:val="56"/>
          <w:szCs w:val="56"/>
        </w:rPr>
      </w:pPr>
    </w:p>
    <w:p w:rsidR="00E341D8" w:rsidRDefault="00E341D8" w:rsidP="00E341D8">
      <w:pPr>
        <w:pStyle w:val="Tytu"/>
        <w:spacing w:line="360" w:lineRule="auto"/>
        <w:rPr>
          <w:b/>
          <w:i/>
          <w:sz w:val="56"/>
          <w:szCs w:val="56"/>
        </w:rPr>
      </w:pPr>
    </w:p>
    <w:p w:rsidR="003B7A68" w:rsidRPr="00E341D8" w:rsidRDefault="00E341D8" w:rsidP="00E341D8">
      <w:pPr>
        <w:pStyle w:val="Tytu"/>
        <w:spacing w:line="360" w:lineRule="auto"/>
        <w:rPr>
          <w:b/>
          <w:i/>
          <w:sz w:val="72"/>
          <w:szCs w:val="72"/>
        </w:rPr>
      </w:pPr>
      <w:r w:rsidRPr="00E341D8">
        <w:rPr>
          <w:b/>
          <w:i/>
          <w:sz w:val="72"/>
          <w:szCs w:val="72"/>
        </w:rPr>
        <w:t>Publiczna Szkoła Podstawowa</w:t>
      </w:r>
      <w:r w:rsidR="00030D08" w:rsidRPr="00E341D8">
        <w:rPr>
          <w:b/>
          <w:i/>
          <w:sz w:val="72"/>
          <w:szCs w:val="72"/>
        </w:rPr>
        <w:t xml:space="preserve"> </w:t>
      </w:r>
      <w:r w:rsidRPr="00E341D8">
        <w:rPr>
          <w:b/>
          <w:i/>
          <w:sz w:val="72"/>
          <w:szCs w:val="72"/>
        </w:rPr>
        <w:br/>
      </w:r>
      <w:r w:rsidR="00030D08" w:rsidRPr="00E341D8">
        <w:rPr>
          <w:b/>
          <w:i/>
          <w:sz w:val="72"/>
          <w:szCs w:val="72"/>
        </w:rPr>
        <w:t>w Rudzie Wielkiej</w:t>
      </w:r>
    </w:p>
    <w:p w:rsidR="003B7A68" w:rsidRPr="00E341D8" w:rsidRDefault="003B7A68" w:rsidP="00E341D8">
      <w:pPr>
        <w:spacing w:line="360" w:lineRule="auto"/>
        <w:jc w:val="center"/>
        <w:rPr>
          <w:i/>
          <w:sz w:val="56"/>
          <w:szCs w:val="56"/>
        </w:rPr>
      </w:pPr>
    </w:p>
    <w:p w:rsidR="009518B0" w:rsidRDefault="009518B0" w:rsidP="00E341D8">
      <w:pPr>
        <w:pStyle w:val="Default"/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</w:p>
    <w:p w:rsidR="00E341D8" w:rsidRPr="00E341D8" w:rsidRDefault="00E341D8" w:rsidP="00E341D8">
      <w:pPr>
        <w:pStyle w:val="Default"/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</w:p>
    <w:p w:rsidR="00E341D8" w:rsidRDefault="00E341D8" w:rsidP="00E341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sz w:val="72"/>
          <w:szCs w:val="72"/>
        </w:rPr>
        <w:t xml:space="preserve">rok szkolny  </w:t>
      </w:r>
    </w:p>
    <w:p w:rsidR="00E341D8" w:rsidRPr="00DE0A44" w:rsidRDefault="00866091" w:rsidP="00DE0A44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sz w:val="72"/>
          <w:szCs w:val="72"/>
        </w:rPr>
        <w:t>2019/2020</w:t>
      </w: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DE0A44" w:rsidRDefault="00DE0A44" w:rsidP="00E341D8">
      <w:pPr>
        <w:pStyle w:val="Default"/>
        <w:rPr>
          <w:b/>
          <w:bCs/>
          <w:sz w:val="23"/>
          <w:szCs w:val="23"/>
        </w:rPr>
      </w:pPr>
    </w:p>
    <w:p w:rsidR="00E341D8" w:rsidRPr="004506B5" w:rsidRDefault="00E341D8" w:rsidP="00E341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506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SPIS TREŚCI </w:t>
      </w:r>
    </w:p>
    <w:p w:rsidR="00CA7DD7" w:rsidRPr="00DE0A44" w:rsidRDefault="00CA7DD7" w:rsidP="00E341D8">
      <w:pPr>
        <w:pStyle w:val="Default"/>
        <w:rPr>
          <w:rFonts w:ascii="Times New Roman" w:hAnsi="Times New Roman" w:cs="Times New Roman"/>
          <w:b/>
          <w:bCs/>
        </w:rPr>
      </w:pPr>
    </w:p>
    <w:p w:rsidR="004506B5" w:rsidRPr="00DE0A44" w:rsidRDefault="004506B5" w:rsidP="00E341D8">
      <w:pPr>
        <w:pStyle w:val="Default"/>
        <w:rPr>
          <w:rFonts w:ascii="Times New Roman" w:hAnsi="Times New Roman" w:cs="Times New Roman"/>
        </w:rPr>
      </w:pPr>
    </w:p>
    <w:p w:rsidR="00E341D8" w:rsidRPr="00DE0A44" w:rsidRDefault="00D86255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WSTĘP</w:t>
      </w:r>
      <w:r w:rsidR="00E341D8" w:rsidRPr="00DE0A44">
        <w:rPr>
          <w:rFonts w:ascii="Times New Roman" w:hAnsi="Times New Roman" w:cs="Times New Roman"/>
          <w:b/>
          <w:bCs/>
        </w:rPr>
        <w:t>…….. ……………………………………………………….…</w:t>
      </w:r>
      <w:r w:rsidR="00DE0A44">
        <w:rPr>
          <w:rFonts w:ascii="Times New Roman" w:hAnsi="Times New Roman" w:cs="Times New Roman"/>
          <w:b/>
          <w:bCs/>
        </w:rPr>
        <w:t>……</w:t>
      </w:r>
      <w:r>
        <w:rPr>
          <w:rFonts w:ascii="Times New Roman" w:hAnsi="Times New Roman" w:cs="Times New Roman"/>
          <w:b/>
          <w:bCs/>
        </w:rPr>
        <w:t>………</w:t>
      </w:r>
      <w:r w:rsidR="006B23FD">
        <w:rPr>
          <w:rFonts w:ascii="Times New Roman" w:hAnsi="Times New Roman" w:cs="Times New Roman"/>
          <w:b/>
          <w:bCs/>
        </w:rPr>
        <w:t>………...</w:t>
      </w:r>
      <w:r w:rsidR="00CD67C1">
        <w:rPr>
          <w:rFonts w:ascii="Times New Roman" w:hAnsi="Times New Roman" w:cs="Times New Roman"/>
          <w:b/>
          <w:bCs/>
        </w:rPr>
        <w:t>3</w:t>
      </w:r>
    </w:p>
    <w:p w:rsidR="00E341D8" w:rsidRPr="00DE0A44" w:rsidRDefault="00906A14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PODSTAWA PRAWNA </w:t>
      </w:r>
      <w:r w:rsidR="00E341D8" w:rsidRPr="00DE0A44">
        <w:rPr>
          <w:rFonts w:ascii="Times New Roman" w:hAnsi="Times New Roman" w:cs="Times New Roman"/>
          <w:b/>
          <w:bCs/>
        </w:rPr>
        <w:t>………</w:t>
      </w:r>
      <w:r w:rsidR="00DE0A44">
        <w:rPr>
          <w:rFonts w:ascii="Times New Roman" w:hAnsi="Times New Roman" w:cs="Times New Roman"/>
          <w:b/>
          <w:bCs/>
        </w:rPr>
        <w:t>...............</w:t>
      </w:r>
      <w:r w:rsidR="00E341D8" w:rsidRPr="00DE0A44">
        <w:rPr>
          <w:rFonts w:ascii="Times New Roman" w:hAnsi="Times New Roman" w:cs="Times New Roman"/>
          <w:b/>
          <w:bCs/>
        </w:rPr>
        <w:t>.………</w:t>
      </w:r>
      <w:r>
        <w:rPr>
          <w:rFonts w:ascii="Times New Roman" w:hAnsi="Times New Roman" w:cs="Times New Roman"/>
          <w:b/>
          <w:bCs/>
        </w:rPr>
        <w:t>………………………………</w:t>
      </w:r>
      <w:r w:rsidR="006B23FD">
        <w:rPr>
          <w:rFonts w:ascii="Times New Roman" w:hAnsi="Times New Roman" w:cs="Times New Roman"/>
          <w:b/>
          <w:bCs/>
        </w:rPr>
        <w:t>...........…..</w:t>
      </w:r>
      <w:r>
        <w:rPr>
          <w:rFonts w:ascii="Times New Roman" w:hAnsi="Times New Roman" w:cs="Times New Roman"/>
          <w:b/>
          <w:bCs/>
        </w:rPr>
        <w:t>4</w:t>
      </w:r>
    </w:p>
    <w:p w:rsidR="006B23FD" w:rsidRDefault="00A76081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MISJA, WIZJA I CEL KSZTAŁCENIA</w:t>
      </w:r>
      <w:r w:rsidR="00E341D8" w:rsidRPr="00DE0A44">
        <w:rPr>
          <w:rFonts w:ascii="Times New Roman" w:hAnsi="Times New Roman" w:cs="Times New Roman"/>
          <w:b/>
          <w:bCs/>
        </w:rPr>
        <w:t xml:space="preserve"> ……………………………………….…</w:t>
      </w:r>
      <w:r w:rsidR="006B23FD">
        <w:rPr>
          <w:rFonts w:ascii="Times New Roman" w:hAnsi="Times New Roman" w:cs="Times New Roman"/>
          <w:b/>
          <w:bCs/>
        </w:rPr>
        <w:t>……….</w:t>
      </w:r>
      <w:r>
        <w:rPr>
          <w:rFonts w:ascii="Times New Roman" w:hAnsi="Times New Roman" w:cs="Times New Roman"/>
          <w:b/>
          <w:bCs/>
        </w:rPr>
        <w:t>5</w:t>
      </w:r>
    </w:p>
    <w:p w:rsid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>ZASADY WSPÓŁPRACY WYCHOWAWCZEJ Z RODZICAMI</w:t>
      </w:r>
      <w:r w:rsidR="00E341D8" w:rsidRPr="006B23FD">
        <w:rPr>
          <w:rFonts w:ascii="Times New Roman" w:hAnsi="Times New Roman" w:cs="Times New Roman"/>
          <w:b/>
          <w:bCs/>
        </w:rPr>
        <w:t>. ………………</w:t>
      </w:r>
      <w:r w:rsidR="006B23FD">
        <w:rPr>
          <w:rFonts w:ascii="Times New Roman" w:hAnsi="Times New Roman" w:cs="Times New Roman"/>
          <w:b/>
          <w:bCs/>
        </w:rPr>
        <w:t>……</w:t>
      </w:r>
      <w:r w:rsidRPr="006B23FD">
        <w:rPr>
          <w:rFonts w:ascii="Times New Roman" w:hAnsi="Times New Roman" w:cs="Times New Roman"/>
          <w:b/>
          <w:bCs/>
        </w:rPr>
        <w:t>..7</w:t>
      </w:r>
    </w:p>
    <w:p w:rsid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>OCZEKIWANIA RODZICÓW</w:t>
      </w:r>
      <w:r w:rsidR="00E341D8" w:rsidRPr="006B23FD">
        <w:rPr>
          <w:rFonts w:ascii="Times New Roman" w:hAnsi="Times New Roman" w:cs="Times New Roman"/>
          <w:b/>
          <w:bCs/>
        </w:rPr>
        <w:t>. ……………………………………..…</w:t>
      </w:r>
      <w:r w:rsidRPr="006B23FD">
        <w:rPr>
          <w:rFonts w:ascii="Times New Roman" w:hAnsi="Times New Roman" w:cs="Times New Roman"/>
          <w:b/>
          <w:bCs/>
        </w:rPr>
        <w:t>………………</w:t>
      </w:r>
      <w:r w:rsidR="003D200D">
        <w:rPr>
          <w:rFonts w:ascii="Times New Roman" w:hAnsi="Times New Roman" w:cs="Times New Roman"/>
          <w:b/>
          <w:bCs/>
        </w:rPr>
        <w:t>….</w:t>
      </w:r>
      <w:r w:rsidRPr="006B23FD">
        <w:rPr>
          <w:rFonts w:ascii="Times New Roman" w:hAnsi="Times New Roman" w:cs="Times New Roman"/>
          <w:b/>
          <w:bCs/>
        </w:rPr>
        <w:t>.8</w:t>
      </w:r>
    </w:p>
    <w:p w:rsid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>OCENA POTENCJAŁÓW I MOŻLIWOŚCI ROZWOJOWYCH UCZNIÓW</w:t>
      </w:r>
      <w:r w:rsidR="00E341D8" w:rsidRPr="006B23FD">
        <w:rPr>
          <w:rFonts w:ascii="Times New Roman" w:hAnsi="Times New Roman" w:cs="Times New Roman"/>
          <w:b/>
          <w:bCs/>
        </w:rPr>
        <w:t>.......</w:t>
      </w:r>
      <w:r w:rsidR="003D200D">
        <w:rPr>
          <w:rFonts w:ascii="Times New Roman" w:hAnsi="Times New Roman" w:cs="Times New Roman"/>
          <w:b/>
          <w:bCs/>
        </w:rPr>
        <w:t>......</w:t>
      </w:r>
      <w:r w:rsidR="002A34A3">
        <w:rPr>
          <w:rFonts w:ascii="Times New Roman" w:hAnsi="Times New Roman" w:cs="Times New Roman"/>
          <w:b/>
          <w:bCs/>
        </w:rPr>
        <w:t>..9</w:t>
      </w:r>
      <w:r w:rsidR="00E341D8" w:rsidRPr="006B23FD">
        <w:rPr>
          <w:rFonts w:ascii="Times New Roman" w:hAnsi="Times New Roman" w:cs="Times New Roman"/>
          <w:b/>
          <w:bCs/>
        </w:rPr>
        <w:t xml:space="preserve"> </w:t>
      </w:r>
    </w:p>
    <w:p w:rsid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>ANALIZA LOKALNEJ SPOŁECZNOŚCI</w:t>
      </w:r>
      <w:r w:rsidR="00E341D8" w:rsidRPr="006B23FD">
        <w:rPr>
          <w:rFonts w:ascii="Times New Roman" w:hAnsi="Times New Roman" w:cs="Times New Roman"/>
          <w:b/>
          <w:bCs/>
        </w:rPr>
        <w:t>………………………………</w:t>
      </w:r>
      <w:r w:rsidR="00DE0A44" w:rsidRPr="006B23FD">
        <w:rPr>
          <w:rFonts w:ascii="Times New Roman" w:hAnsi="Times New Roman" w:cs="Times New Roman"/>
          <w:b/>
          <w:bCs/>
        </w:rPr>
        <w:t>…</w:t>
      </w:r>
      <w:r w:rsidRPr="006B23FD">
        <w:rPr>
          <w:rFonts w:ascii="Times New Roman" w:hAnsi="Times New Roman" w:cs="Times New Roman"/>
          <w:b/>
          <w:bCs/>
        </w:rPr>
        <w:t>………</w:t>
      </w:r>
      <w:r w:rsidR="003D200D">
        <w:rPr>
          <w:rFonts w:ascii="Times New Roman" w:hAnsi="Times New Roman" w:cs="Times New Roman"/>
          <w:b/>
          <w:bCs/>
        </w:rPr>
        <w:t>…….</w:t>
      </w:r>
      <w:r w:rsidRPr="006B23FD">
        <w:rPr>
          <w:rFonts w:ascii="Times New Roman" w:hAnsi="Times New Roman" w:cs="Times New Roman"/>
          <w:b/>
          <w:bCs/>
        </w:rPr>
        <w:t>12</w:t>
      </w:r>
    </w:p>
    <w:p w:rsid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>BILANS ZASOBÓW SZKOLNYCH</w:t>
      </w:r>
      <w:r w:rsidR="00DE0A44" w:rsidRPr="006B23FD">
        <w:rPr>
          <w:rFonts w:ascii="Times New Roman" w:hAnsi="Times New Roman" w:cs="Times New Roman"/>
          <w:b/>
          <w:bCs/>
        </w:rPr>
        <w:t>………………………………………………</w:t>
      </w:r>
      <w:r w:rsidR="003D200D">
        <w:rPr>
          <w:rFonts w:ascii="Times New Roman" w:hAnsi="Times New Roman" w:cs="Times New Roman"/>
          <w:b/>
          <w:bCs/>
        </w:rPr>
        <w:t>……...</w:t>
      </w:r>
      <w:r w:rsidRPr="006B23FD">
        <w:rPr>
          <w:rFonts w:ascii="Times New Roman" w:hAnsi="Times New Roman" w:cs="Times New Roman"/>
          <w:b/>
          <w:bCs/>
        </w:rPr>
        <w:t>.13</w:t>
      </w:r>
      <w:r w:rsidR="00DE0A44" w:rsidRPr="006B23FD">
        <w:rPr>
          <w:rFonts w:ascii="Times New Roman" w:hAnsi="Times New Roman" w:cs="Times New Roman"/>
          <w:b/>
          <w:bCs/>
        </w:rPr>
        <w:t xml:space="preserve"> </w:t>
      </w:r>
      <w:r w:rsidR="00E341D8" w:rsidRPr="006B23FD">
        <w:rPr>
          <w:rFonts w:ascii="Times New Roman" w:hAnsi="Times New Roman" w:cs="Times New Roman"/>
          <w:b/>
          <w:bCs/>
        </w:rPr>
        <w:t xml:space="preserve"> </w:t>
      </w:r>
    </w:p>
    <w:p w:rsid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>SYLWETKA ABSOLWENTA SZKOŁY PODSTAWOWEJ</w:t>
      </w:r>
      <w:r w:rsidR="00E341D8" w:rsidRPr="006B23FD">
        <w:rPr>
          <w:rFonts w:ascii="Times New Roman" w:hAnsi="Times New Roman" w:cs="Times New Roman"/>
          <w:b/>
          <w:bCs/>
        </w:rPr>
        <w:t>..................</w:t>
      </w:r>
      <w:r w:rsidRPr="006B23FD">
        <w:rPr>
          <w:rFonts w:ascii="Times New Roman" w:hAnsi="Times New Roman" w:cs="Times New Roman"/>
          <w:b/>
          <w:bCs/>
        </w:rPr>
        <w:t>...................</w:t>
      </w:r>
      <w:r w:rsidR="003D200D">
        <w:rPr>
          <w:rFonts w:ascii="Times New Roman" w:hAnsi="Times New Roman" w:cs="Times New Roman"/>
          <w:b/>
          <w:bCs/>
        </w:rPr>
        <w:t>......</w:t>
      </w:r>
      <w:r w:rsidR="00A927F7">
        <w:rPr>
          <w:rFonts w:ascii="Times New Roman" w:hAnsi="Times New Roman" w:cs="Times New Roman"/>
          <w:b/>
          <w:bCs/>
        </w:rPr>
        <w:t>13</w:t>
      </w:r>
      <w:r w:rsidR="00DE0A44" w:rsidRPr="006B23FD">
        <w:rPr>
          <w:rFonts w:ascii="Times New Roman" w:hAnsi="Times New Roman" w:cs="Times New Roman"/>
          <w:b/>
          <w:bCs/>
        </w:rPr>
        <w:t xml:space="preserve"> </w:t>
      </w:r>
      <w:r w:rsidR="00E341D8" w:rsidRPr="006B23FD">
        <w:rPr>
          <w:rFonts w:ascii="Times New Roman" w:hAnsi="Times New Roman" w:cs="Times New Roman"/>
          <w:b/>
          <w:bCs/>
        </w:rPr>
        <w:t xml:space="preserve"> </w:t>
      </w:r>
    </w:p>
    <w:p w:rsidR="000E424D" w:rsidRPr="006B23FD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</w:rPr>
      </w:pPr>
      <w:r w:rsidRPr="006B23FD">
        <w:rPr>
          <w:rFonts w:ascii="Times New Roman" w:hAnsi="Times New Roman" w:cs="Times New Roman"/>
          <w:b/>
          <w:bCs/>
        </w:rPr>
        <w:t xml:space="preserve">ANALIZA DOTYCHCZASOWYCH DZIAŁAŃ WYCHOWAWCZYCH </w:t>
      </w:r>
    </w:p>
    <w:p w:rsidR="006B23FD" w:rsidRDefault="000E424D" w:rsidP="004506B5">
      <w:pPr>
        <w:pStyle w:val="Default"/>
        <w:spacing w:after="265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PROFILAKTYCZNYCH SZKOŁY</w:t>
      </w:r>
      <w:r w:rsidR="00E341D8" w:rsidRPr="00DE0A44">
        <w:rPr>
          <w:rFonts w:ascii="Times New Roman" w:hAnsi="Times New Roman" w:cs="Times New Roman"/>
          <w:b/>
          <w:bCs/>
        </w:rPr>
        <w:t>........</w:t>
      </w:r>
      <w:r>
        <w:rPr>
          <w:rFonts w:ascii="Times New Roman" w:hAnsi="Times New Roman" w:cs="Times New Roman"/>
          <w:b/>
          <w:bCs/>
        </w:rPr>
        <w:t>.</w:t>
      </w:r>
      <w:r w:rsidR="006B23FD">
        <w:rPr>
          <w:rFonts w:ascii="Times New Roman" w:hAnsi="Times New Roman" w:cs="Times New Roman"/>
          <w:b/>
          <w:bCs/>
        </w:rPr>
        <w:t>.</w:t>
      </w:r>
      <w:r w:rsidR="00E341D8" w:rsidRPr="00DE0A44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>…………………………15</w:t>
      </w:r>
    </w:p>
    <w:p w:rsidR="006B23FD" w:rsidRPr="00FB1934" w:rsidRDefault="000E424D" w:rsidP="004506B5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PROGRAMU WYCHOWAWCZO-PROFILAKTYCZNEGO</w:t>
      </w:r>
      <w:r w:rsidR="00E341D8" w:rsidRPr="00DE0A44">
        <w:rPr>
          <w:rFonts w:ascii="Times New Roman" w:hAnsi="Times New Roman" w:cs="Times New Roman"/>
          <w:b/>
          <w:bCs/>
        </w:rPr>
        <w:t>...............</w:t>
      </w:r>
      <w:r>
        <w:rPr>
          <w:rFonts w:ascii="Times New Roman" w:hAnsi="Times New Roman" w:cs="Times New Roman"/>
          <w:b/>
          <w:bCs/>
        </w:rPr>
        <w:t>.....</w:t>
      </w:r>
      <w:r w:rsidR="003D200D">
        <w:rPr>
          <w:rFonts w:ascii="Times New Roman" w:hAnsi="Times New Roman" w:cs="Times New Roman"/>
          <w:b/>
          <w:bCs/>
        </w:rPr>
        <w:t>......</w:t>
      </w:r>
      <w:r>
        <w:rPr>
          <w:rFonts w:ascii="Times New Roman" w:hAnsi="Times New Roman" w:cs="Times New Roman"/>
          <w:b/>
          <w:bCs/>
        </w:rPr>
        <w:t>..18</w:t>
      </w:r>
    </w:p>
    <w:p w:rsidR="006B23FD" w:rsidRDefault="002433C1" w:rsidP="004506B5">
      <w:pPr>
        <w:pStyle w:val="Default"/>
        <w:numPr>
          <w:ilvl w:val="0"/>
          <w:numId w:val="43"/>
        </w:numPr>
        <w:spacing w:line="276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SYSTEM MOTYWUJĄCY W WYCHOWANIU NASZYCH UCZNIÓW………</w:t>
      </w:r>
      <w:r w:rsidR="006254F3">
        <w:rPr>
          <w:rFonts w:ascii="Times New Roman" w:hAnsi="Times New Roman" w:cs="Times New Roman"/>
          <w:b/>
          <w:bCs/>
        </w:rPr>
        <w:t>……</w:t>
      </w:r>
      <w:r w:rsidR="00A927F7">
        <w:rPr>
          <w:rFonts w:ascii="Times New Roman" w:hAnsi="Times New Roman" w:cs="Times New Roman"/>
          <w:b/>
          <w:bCs/>
        </w:rPr>
        <w:t>20</w:t>
      </w:r>
    </w:p>
    <w:p w:rsidR="006B23FD" w:rsidRDefault="006B23FD" w:rsidP="004506B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2433C1" w:rsidRPr="006B23FD" w:rsidRDefault="002433C1" w:rsidP="004506B5">
      <w:pPr>
        <w:pStyle w:val="Default"/>
        <w:numPr>
          <w:ilvl w:val="0"/>
          <w:numId w:val="43"/>
        </w:numPr>
        <w:spacing w:line="276" w:lineRule="auto"/>
        <w:ind w:left="0"/>
        <w:rPr>
          <w:rFonts w:ascii="Times New Roman" w:hAnsi="Times New Roman" w:cs="Times New Roman"/>
          <w:b/>
          <w:bCs/>
        </w:rPr>
      </w:pPr>
      <w:r w:rsidRPr="006B23FD">
        <w:rPr>
          <w:rFonts w:ascii="Times New Roman" w:hAnsi="Times New Roman" w:cs="Times New Roman"/>
          <w:b/>
          <w:bCs/>
        </w:rPr>
        <w:t xml:space="preserve">ZASADY OBOWIĄZUJĄCE W PUBLICZNEJ SZKOLE PODSTAWOWEJ </w:t>
      </w:r>
      <w:r w:rsidRPr="006B23FD">
        <w:rPr>
          <w:rFonts w:ascii="Times New Roman" w:hAnsi="Times New Roman" w:cs="Times New Roman"/>
          <w:b/>
          <w:bCs/>
        </w:rPr>
        <w:br/>
      </w:r>
    </w:p>
    <w:p w:rsidR="002433C1" w:rsidRDefault="002433C1" w:rsidP="004506B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RUDZIA WIELKIEJ……………………………………………………………………</w:t>
      </w:r>
      <w:r w:rsidR="00A927F7">
        <w:rPr>
          <w:rFonts w:ascii="Times New Roman" w:hAnsi="Times New Roman" w:cs="Times New Roman"/>
          <w:b/>
          <w:bCs/>
        </w:rPr>
        <w:t>.20</w:t>
      </w:r>
    </w:p>
    <w:p w:rsidR="00FB1934" w:rsidRDefault="00FB1934" w:rsidP="004506B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FB1934" w:rsidRPr="006B23FD" w:rsidRDefault="00FB1934" w:rsidP="00FB1934">
      <w:pPr>
        <w:pStyle w:val="Default"/>
        <w:numPr>
          <w:ilvl w:val="0"/>
          <w:numId w:val="43"/>
        </w:numPr>
        <w:spacing w:after="265" w:line="276" w:lineRule="auto"/>
        <w:ind w:left="0"/>
        <w:rPr>
          <w:rFonts w:ascii="Times New Roman" w:hAnsi="Times New Roman" w:cs="Times New Roman"/>
          <w:b/>
          <w:bCs/>
        </w:rPr>
      </w:pPr>
      <w:r w:rsidRPr="006B23FD">
        <w:rPr>
          <w:rFonts w:ascii="Times New Roman" w:hAnsi="Times New Roman" w:cs="Times New Roman"/>
          <w:b/>
          <w:bCs/>
        </w:rPr>
        <w:t xml:space="preserve">HARMONOGRAM DZIAŁAŃ WYCHOWAWCZYCH </w:t>
      </w:r>
    </w:p>
    <w:p w:rsidR="00FB1934" w:rsidRPr="00FB1934" w:rsidRDefault="00FB1934" w:rsidP="004506B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PROFILAKTYCZNYCH</w:t>
      </w:r>
      <w:r w:rsidRPr="00DE0A44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</w:t>
      </w:r>
    </w:p>
    <w:p w:rsidR="002433C1" w:rsidRDefault="002433C1" w:rsidP="004506B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6B23FD" w:rsidRDefault="002433C1" w:rsidP="004506B5">
      <w:pPr>
        <w:pStyle w:val="Default"/>
        <w:numPr>
          <w:ilvl w:val="0"/>
          <w:numId w:val="43"/>
        </w:numPr>
        <w:spacing w:line="276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EFEKTY PROGRAMU WYCHOWAWCZO-PROFILAKTYCZNEGO………………</w:t>
      </w:r>
    </w:p>
    <w:p w:rsidR="006B23FD" w:rsidRDefault="006B23FD" w:rsidP="004506B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2433C1" w:rsidRPr="006B23FD" w:rsidRDefault="002433C1" w:rsidP="004506B5">
      <w:pPr>
        <w:pStyle w:val="Default"/>
        <w:numPr>
          <w:ilvl w:val="0"/>
          <w:numId w:val="43"/>
        </w:numPr>
        <w:spacing w:line="276" w:lineRule="auto"/>
        <w:ind w:left="0"/>
        <w:rPr>
          <w:rFonts w:ascii="Times New Roman" w:hAnsi="Times New Roman" w:cs="Times New Roman"/>
          <w:b/>
          <w:bCs/>
        </w:rPr>
      </w:pPr>
      <w:r w:rsidRPr="006B23FD">
        <w:rPr>
          <w:rFonts w:ascii="Times New Roman" w:hAnsi="Times New Roman" w:cs="Times New Roman"/>
          <w:b/>
          <w:bCs/>
        </w:rPr>
        <w:t>EWALUACJA PROGRAMU WYCHOWAWCZO-PROFILAKTYCZNEGO…………</w:t>
      </w:r>
    </w:p>
    <w:p w:rsidR="009518B0" w:rsidRDefault="009518B0" w:rsidP="004506B5">
      <w:pPr>
        <w:pStyle w:val="Podtytu"/>
        <w:spacing w:line="360" w:lineRule="auto"/>
        <w:rPr>
          <w:szCs w:val="24"/>
        </w:rPr>
      </w:pPr>
    </w:p>
    <w:p w:rsidR="00787EAC" w:rsidRDefault="00787EAC" w:rsidP="004506B5">
      <w:pPr>
        <w:pStyle w:val="Podtytu"/>
        <w:spacing w:line="360" w:lineRule="auto"/>
        <w:rPr>
          <w:szCs w:val="24"/>
        </w:rPr>
      </w:pPr>
    </w:p>
    <w:p w:rsidR="00787EAC" w:rsidRDefault="00787EAC" w:rsidP="004506B5">
      <w:pPr>
        <w:pStyle w:val="Podtytu"/>
        <w:spacing w:line="360" w:lineRule="auto"/>
        <w:rPr>
          <w:szCs w:val="24"/>
        </w:rPr>
      </w:pPr>
    </w:p>
    <w:p w:rsidR="00787EAC" w:rsidRDefault="00787EAC" w:rsidP="004506B5">
      <w:pPr>
        <w:pStyle w:val="Podtytu"/>
        <w:spacing w:line="360" w:lineRule="auto"/>
        <w:rPr>
          <w:szCs w:val="24"/>
        </w:rPr>
      </w:pPr>
    </w:p>
    <w:p w:rsidR="00787EAC" w:rsidRPr="00DE0A44" w:rsidRDefault="00787EAC" w:rsidP="004506B5">
      <w:pPr>
        <w:pStyle w:val="Podtytu"/>
        <w:spacing w:line="360" w:lineRule="auto"/>
        <w:jc w:val="left"/>
        <w:rPr>
          <w:szCs w:val="24"/>
        </w:rPr>
      </w:pPr>
    </w:p>
    <w:p w:rsidR="003B7A68" w:rsidRPr="00906A14" w:rsidRDefault="003B7A68" w:rsidP="00C778D7">
      <w:pPr>
        <w:pStyle w:val="Podtytu"/>
        <w:spacing w:line="360" w:lineRule="auto"/>
        <w:rPr>
          <w:b/>
        </w:rPr>
      </w:pPr>
      <w:r w:rsidRPr="00906A14">
        <w:rPr>
          <w:b/>
        </w:rPr>
        <w:lastRenderedPageBreak/>
        <w:t>WSTĘP</w:t>
      </w:r>
    </w:p>
    <w:p w:rsidR="00CD67C1" w:rsidRDefault="00CD67C1" w:rsidP="00C778D7">
      <w:pPr>
        <w:pStyle w:val="Podtytu"/>
        <w:spacing w:line="360" w:lineRule="auto"/>
      </w:pPr>
    </w:p>
    <w:p w:rsidR="00CD67C1" w:rsidRPr="00CD67C1" w:rsidRDefault="00CD67C1" w:rsidP="00CD67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67C1">
        <w:rPr>
          <w:rFonts w:ascii="Times New Roman" w:hAnsi="Times New Roman" w:cs="Times New Roman"/>
        </w:rPr>
        <w:t xml:space="preserve">Każdy członek społeczności uczniowskiej jest osobą, człowiekiem wolnym, </w:t>
      </w:r>
      <w:r w:rsidR="003751A9">
        <w:rPr>
          <w:rFonts w:ascii="Times New Roman" w:hAnsi="Times New Roman" w:cs="Times New Roman"/>
        </w:rPr>
        <w:br/>
      </w:r>
      <w:r w:rsidRPr="00CD67C1">
        <w:rPr>
          <w:rFonts w:ascii="Times New Roman" w:hAnsi="Times New Roman" w:cs="Times New Roman"/>
        </w:rPr>
        <w:t xml:space="preserve">który świadomie wstąpił do tej wspólnoty, zdecydował się na jej współtworzenie </w:t>
      </w:r>
      <w:r w:rsidR="003751A9">
        <w:rPr>
          <w:rFonts w:ascii="Times New Roman" w:hAnsi="Times New Roman" w:cs="Times New Roman"/>
        </w:rPr>
        <w:br/>
      </w:r>
      <w:r w:rsidRPr="00CD67C1">
        <w:rPr>
          <w:rFonts w:ascii="Times New Roman" w:hAnsi="Times New Roman" w:cs="Times New Roman"/>
        </w:rPr>
        <w:t>i respektowanie zasad. Wychowanie stanowi integralną całość z nauczaniem, jest zasadniczym zadaniem szkoły i wszystkich jej pracowników. Pierwszymi wychowawcami dzieci są rodzice. Szkoła w wychowaniu współpracuje z rodzicami. Szkoła, jako wspólnota trzech podmiotów: pracowników szkoły, uczniów oraz rodzicó</w:t>
      </w:r>
      <w:r w:rsidR="003751A9">
        <w:rPr>
          <w:rFonts w:ascii="Times New Roman" w:hAnsi="Times New Roman" w:cs="Times New Roman"/>
        </w:rPr>
        <w:t>w</w:t>
      </w:r>
      <w:r w:rsidRPr="00CD67C1">
        <w:rPr>
          <w:rFonts w:ascii="Times New Roman" w:hAnsi="Times New Roman" w:cs="Times New Roman"/>
        </w:rPr>
        <w:t xml:space="preserve"> zajmuje w procesie wychowania szczególne miejsce. Obowiązkiem wszystkich pracowników szkoły jest tę rolę wychowawczą podjąć i jak najlepiej wypełnić. </w:t>
      </w:r>
    </w:p>
    <w:p w:rsidR="00CD67C1" w:rsidRDefault="00CD67C1" w:rsidP="00CD67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D67C1" w:rsidRPr="00CD67C1" w:rsidRDefault="00CD67C1" w:rsidP="00CD67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67C1">
        <w:rPr>
          <w:rFonts w:ascii="Times New Roman" w:hAnsi="Times New Roman" w:cs="Times New Roman"/>
          <w:b/>
          <w:bCs/>
        </w:rPr>
        <w:t xml:space="preserve">Wychowanie </w:t>
      </w:r>
      <w:r w:rsidRPr="00CD67C1">
        <w:rPr>
          <w:rFonts w:ascii="Times New Roman" w:hAnsi="Times New Roman" w:cs="Times New Roman"/>
        </w:rPr>
        <w:t xml:space="preserve">to wspieranie dziecka w rozwoju ku pełnej dojrzałości w sferze fizycznej, emocjonalnej, intelektualnej, duchowej i społecznej, które powinno być wzmacniane </w:t>
      </w:r>
      <w:r>
        <w:rPr>
          <w:rFonts w:ascii="Times New Roman" w:hAnsi="Times New Roman" w:cs="Times New Roman"/>
        </w:rPr>
        <w:t xml:space="preserve">                     </w:t>
      </w:r>
      <w:r w:rsidRPr="00CD67C1">
        <w:rPr>
          <w:rFonts w:ascii="Times New Roman" w:hAnsi="Times New Roman" w:cs="Times New Roman"/>
        </w:rPr>
        <w:t xml:space="preserve">i uzupełniane przez działania z zakresu profilaktyki dzieci i młodzieży. </w:t>
      </w:r>
    </w:p>
    <w:p w:rsidR="00CD67C1" w:rsidRDefault="00CD67C1" w:rsidP="00CD67C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D67C1" w:rsidRPr="00CD67C1" w:rsidRDefault="00CD67C1" w:rsidP="00CD67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D67C1">
        <w:rPr>
          <w:rFonts w:ascii="Times New Roman" w:hAnsi="Times New Roman" w:cs="Times New Roman"/>
          <w:b/>
          <w:bCs/>
        </w:rPr>
        <w:t xml:space="preserve">Profilaktyka </w:t>
      </w:r>
      <w:r w:rsidRPr="00CD67C1">
        <w:rPr>
          <w:rFonts w:ascii="Times New Roman" w:hAnsi="Times New Roman" w:cs="Times New Roman"/>
        </w:rPr>
        <w:t xml:space="preserve">to proces wspomagania człowieka w radzeniu sobie z trudnościami zagrażającymi prawidłowemu rozwojowi i zdrowemu życiu, a także ograniczenie </w:t>
      </w:r>
      <w:r>
        <w:rPr>
          <w:rFonts w:ascii="Times New Roman" w:hAnsi="Times New Roman" w:cs="Times New Roman"/>
        </w:rPr>
        <w:t xml:space="preserve">                           </w:t>
      </w:r>
      <w:r w:rsidRPr="00CD67C1">
        <w:rPr>
          <w:rFonts w:ascii="Times New Roman" w:hAnsi="Times New Roman" w:cs="Times New Roman"/>
        </w:rPr>
        <w:t xml:space="preserve">i likwidowanie czynników blokujących i zaburzających zdrowe życie. Profilaktyka winna wspomagać proces wychowania, a wychowanie tworzy integralną całość z wiedzą </w:t>
      </w:r>
      <w:r>
        <w:rPr>
          <w:rFonts w:ascii="Times New Roman" w:hAnsi="Times New Roman" w:cs="Times New Roman"/>
        </w:rPr>
        <w:t xml:space="preserve">                          </w:t>
      </w:r>
      <w:r w:rsidRPr="00CD67C1">
        <w:rPr>
          <w:rFonts w:ascii="Times New Roman" w:hAnsi="Times New Roman" w:cs="Times New Roman"/>
        </w:rPr>
        <w:t xml:space="preserve">i kreowaniem umiejętności, poprzez które formuje się osobowość młodego człowieka. Nie wolno ich rozdzielać, gdyż wychowanie musi posiłkować się wiedzą, w której zapisane jest doświadczenie. </w:t>
      </w:r>
    </w:p>
    <w:p w:rsidR="00230F28" w:rsidRPr="00230F28" w:rsidRDefault="00CD67C1" w:rsidP="00230F28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230F28">
        <w:rPr>
          <w:rFonts w:ascii="Times New Roman" w:hAnsi="Times New Roman" w:cs="Times New Roman"/>
          <w:bCs/>
        </w:rPr>
        <w:t>Program Wycho</w:t>
      </w:r>
      <w:r w:rsidR="003751A9">
        <w:rPr>
          <w:rFonts w:ascii="Times New Roman" w:hAnsi="Times New Roman" w:cs="Times New Roman"/>
          <w:bCs/>
        </w:rPr>
        <w:t>wawczo - Profilaktyczny</w:t>
      </w:r>
      <w:r w:rsidRPr="00230F28">
        <w:rPr>
          <w:rFonts w:ascii="Times New Roman" w:hAnsi="Times New Roman" w:cs="Times New Roman"/>
        </w:rPr>
        <w:t xml:space="preserve"> opracowany został na podstawie </w:t>
      </w:r>
      <w:r w:rsidRPr="00230F28">
        <w:rPr>
          <w:rFonts w:ascii="Times New Roman" w:hAnsi="Times New Roman" w:cs="Times New Roman"/>
          <w:bCs/>
        </w:rPr>
        <w:t xml:space="preserve">diagnozy potrzeb i problemów nauczania z uwzględnieniem wymagań opisanych w podstawie programowej </w:t>
      </w:r>
      <w:r w:rsidRPr="00230F28">
        <w:rPr>
          <w:rFonts w:ascii="Times New Roman" w:hAnsi="Times New Roman" w:cs="Times New Roman"/>
        </w:rPr>
        <w:t>i dostosowany jest do potrzeb rozwojowych uczniów oraz potrzeb naszego środowiska</w:t>
      </w:r>
      <w:r w:rsidR="00230F28" w:rsidRPr="00230F28">
        <w:rPr>
          <w:rFonts w:ascii="Times New Roman" w:hAnsi="Times New Roman" w:cs="Times New Roman"/>
        </w:rPr>
        <w:t xml:space="preserve"> lokalnego. Obejmuje wszystkie treści i działania o charakterze wychowawczym </w:t>
      </w:r>
      <w:r w:rsidR="00230F28">
        <w:rPr>
          <w:rFonts w:ascii="Times New Roman" w:hAnsi="Times New Roman" w:cs="Times New Roman"/>
        </w:rPr>
        <w:br/>
      </w:r>
      <w:r w:rsidR="00230F28" w:rsidRPr="00230F28">
        <w:rPr>
          <w:rFonts w:ascii="Times New Roman" w:hAnsi="Times New Roman" w:cs="Times New Roman"/>
        </w:rPr>
        <w:t xml:space="preserve">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:rsidR="00CD67C1" w:rsidRPr="00230F28" w:rsidRDefault="00230F28" w:rsidP="00230F28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30F28">
        <w:rPr>
          <w:rFonts w:ascii="Times New Roman" w:hAnsi="Times New Roman" w:cs="Times New Roman"/>
        </w:rPr>
        <w:t>Podstawowym celem realizacji szkolnego programu wychowawczo-profilaktycznego jest wspieranie dzieci i młodzież</w:t>
      </w:r>
      <w:r w:rsidR="003751A9">
        <w:rPr>
          <w:rFonts w:ascii="Times New Roman" w:hAnsi="Times New Roman" w:cs="Times New Roman"/>
        </w:rPr>
        <w:t>y w rozwoju oraz zapobieganie</w:t>
      </w:r>
      <w:r w:rsidRPr="00230F28">
        <w:rPr>
          <w:rFonts w:ascii="Times New Roman" w:hAnsi="Times New Roman" w:cs="Times New Roman"/>
        </w:rPr>
        <w:t xml:space="preserve"> zachowaniom problemowym, ryzyko</w:t>
      </w:r>
      <w:r>
        <w:rPr>
          <w:rFonts w:ascii="Times New Roman" w:hAnsi="Times New Roman" w:cs="Times New Roman"/>
        </w:rPr>
        <w:t xml:space="preserve">wnym. </w:t>
      </w:r>
    </w:p>
    <w:p w:rsidR="00CD67C1" w:rsidRPr="00CD67C1" w:rsidRDefault="00CD67C1" w:rsidP="00CD67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023FF" w:rsidRPr="005F210F" w:rsidRDefault="008023FF" w:rsidP="00896B27">
      <w:pPr>
        <w:spacing w:line="360" w:lineRule="auto"/>
        <w:jc w:val="both"/>
        <w:rPr>
          <w:b/>
          <w:sz w:val="24"/>
          <w:szCs w:val="24"/>
        </w:rPr>
      </w:pPr>
      <w:r w:rsidRPr="005F210F">
        <w:rPr>
          <w:b/>
          <w:sz w:val="24"/>
          <w:szCs w:val="24"/>
        </w:rPr>
        <w:lastRenderedPageBreak/>
        <w:t xml:space="preserve">PODSTAWA PRAWNA: </w:t>
      </w:r>
    </w:p>
    <w:p w:rsidR="00681B1A" w:rsidRDefault="00681B1A" w:rsidP="00896B27">
      <w:pPr>
        <w:spacing w:line="360" w:lineRule="auto"/>
        <w:jc w:val="both"/>
      </w:pPr>
    </w:p>
    <w:p w:rsidR="00627D92" w:rsidRPr="00C37464" w:rsidRDefault="00627D92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C37464">
        <w:rPr>
          <w:b w:val="0"/>
          <w:szCs w:val="24"/>
        </w:rPr>
        <w:t xml:space="preserve">Konstytucja Rzeczpospolitej Polskiej (zwłaszcza art. 72); </w:t>
      </w:r>
    </w:p>
    <w:p w:rsidR="00627D92" w:rsidRPr="00C37464" w:rsidRDefault="00627D92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C37464">
        <w:rPr>
          <w:b w:val="0"/>
          <w:szCs w:val="24"/>
        </w:rPr>
        <w:t>Powszechna Deklaracja Praw Czł</w:t>
      </w:r>
      <w:r w:rsidR="00B95E24">
        <w:rPr>
          <w:b w:val="0"/>
          <w:szCs w:val="24"/>
        </w:rPr>
        <w:t xml:space="preserve">owieka; </w:t>
      </w:r>
    </w:p>
    <w:p w:rsidR="00627D92" w:rsidRPr="00C37464" w:rsidRDefault="00627D92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C37464">
        <w:rPr>
          <w:b w:val="0"/>
          <w:szCs w:val="24"/>
        </w:rPr>
        <w:t>Międzynarodowy Pakt Praw</w:t>
      </w:r>
      <w:r w:rsidR="00B95E24">
        <w:rPr>
          <w:b w:val="0"/>
          <w:szCs w:val="24"/>
        </w:rPr>
        <w:t xml:space="preserve"> Obywatelskich i Politycznych; </w:t>
      </w:r>
    </w:p>
    <w:p w:rsidR="00627D92" w:rsidRPr="00C37464" w:rsidRDefault="00B95E24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Konwencja o Prawach Dziecka; </w:t>
      </w:r>
    </w:p>
    <w:p w:rsidR="001D2775" w:rsidRPr="00C37464" w:rsidRDefault="007429EA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Ustawa o systemie oświaty z dnia 7 września 1991r.;</w:t>
      </w:r>
    </w:p>
    <w:p w:rsidR="00627D92" w:rsidRPr="00C37464" w:rsidRDefault="00627D92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C37464">
        <w:rPr>
          <w:b w:val="0"/>
          <w:szCs w:val="24"/>
        </w:rPr>
        <w:t>Ustawa z dnia 14 grudnia 2016 roku Prawo Oświatowe;</w:t>
      </w:r>
    </w:p>
    <w:p w:rsidR="001D2775" w:rsidRPr="00C37464" w:rsidRDefault="00627D92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C37464">
        <w:rPr>
          <w:b w:val="0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 </w:t>
      </w:r>
    </w:p>
    <w:p w:rsidR="001D2775" w:rsidRDefault="001D2775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C37464">
        <w:rPr>
          <w:b w:val="0"/>
          <w:szCs w:val="24"/>
        </w:rPr>
        <w:t>Rozporządzenie Ministra Edukacji Narodowej z dnia 9 sierpnia 2017 r.</w:t>
      </w:r>
      <w:r w:rsidR="007429EA">
        <w:rPr>
          <w:b w:val="0"/>
          <w:szCs w:val="24"/>
        </w:rPr>
        <w:t xml:space="preserve"> </w:t>
      </w:r>
      <w:r w:rsidRPr="007429EA">
        <w:rPr>
          <w:b w:val="0"/>
          <w:bCs/>
          <w:szCs w:val="24"/>
        </w:rPr>
        <w:t>w sprawie zasad organizacji i udzielania pomocy psychologiczno-pedagogicznej w publicznych przedszkolach, szkołach i placówkach</w:t>
      </w:r>
      <w:r w:rsidRPr="007429EA">
        <w:rPr>
          <w:b w:val="0"/>
          <w:szCs w:val="24"/>
        </w:rPr>
        <w:t>;</w:t>
      </w:r>
    </w:p>
    <w:p w:rsidR="003B2F48" w:rsidRPr="003B2F48" w:rsidRDefault="003B2F48" w:rsidP="00896B2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Cs w:val="24"/>
        </w:rPr>
      </w:pPr>
      <w:r w:rsidRPr="003B2F48">
        <w:rPr>
          <w:b w:val="0"/>
        </w:rPr>
        <w:t xml:space="preserve">Rozporządzenie </w:t>
      </w:r>
      <w:r w:rsidRPr="003B2F48">
        <w:rPr>
          <w:b w:val="0"/>
          <w:szCs w:val="24"/>
        </w:rPr>
        <w:t>Ministra Edukacji Narodowej</w:t>
      </w:r>
      <w:r w:rsidRPr="003B2F48">
        <w:rPr>
          <w:b w:val="0"/>
        </w:rPr>
        <w:t xml:space="preserve"> z dnia 3 sierpnia 2017 r. w sprawie oceniania, klasyfikowania i promowania uczniów i słuchaczy w szkołach publicznych</w:t>
      </w:r>
      <w:r>
        <w:rPr>
          <w:b w:val="0"/>
        </w:rPr>
        <w:t>;</w:t>
      </w:r>
    </w:p>
    <w:p w:rsidR="001D2775" w:rsidRPr="00C37464" w:rsidRDefault="00AE53BD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E53BD">
        <w:rPr>
          <w:color w:val="000000"/>
          <w:sz w:val="24"/>
          <w:szCs w:val="24"/>
          <w:shd w:val="clear" w:color="auto" w:fill="FFFFFF"/>
        </w:rPr>
        <w:t xml:space="preserve">Ustawa z dnia 26 stycznia 1982 roku </w:t>
      </w:r>
      <w:r w:rsidR="00627D92" w:rsidRPr="00AE53BD">
        <w:rPr>
          <w:sz w:val="24"/>
          <w:szCs w:val="24"/>
        </w:rPr>
        <w:t>Karta Nauczyciela</w:t>
      </w:r>
      <w:r w:rsidR="001D2775" w:rsidRPr="00C37464">
        <w:rPr>
          <w:sz w:val="24"/>
          <w:szCs w:val="24"/>
        </w:rPr>
        <w:t>;</w:t>
      </w:r>
    </w:p>
    <w:p w:rsidR="001D2775" w:rsidRPr="00C37464" w:rsidRDefault="008023FF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7464">
        <w:rPr>
          <w:sz w:val="24"/>
          <w:szCs w:val="24"/>
        </w:rPr>
        <w:t>Rozporządzenie ME</w:t>
      </w:r>
      <w:r w:rsidR="007429EA">
        <w:rPr>
          <w:sz w:val="24"/>
          <w:szCs w:val="24"/>
        </w:rPr>
        <w:t>NIS</w:t>
      </w:r>
      <w:r w:rsidR="001D2775" w:rsidRPr="00C37464">
        <w:rPr>
          <w:sz w:val="24"/>
          <w:szCs w:val="24"/>
        </w:rPr>
        <w:t xml:space="preserve"> z dnia 31</w:t>
      </w:r>
      <w:r w:rsidR="00AE53BD">
        <w:rPr>
          <w:sz w:val="24"/>
          <w:szCs w:val="24"/>
        </w:rPr>
        <w:t xml:space="preserve"> stycznia 2003 r. </w:t>
      </w:r>
      <w:r w:rsidRPr="00C37464">
        <w:rPr>
          <w:sz w:val="24"/>
          <w:szCs w:val="24"/>
        </w:rPr>
        <w:t>w sprawie szczegółowych form działalności wychowawczej i zapobiegawczej wśród dzieci i młodzi</w:t>
      </w:r>
      <w:r w:rsidR="00AE53BD">
        <w:rPr>
          <w:sz w:val="24"/>
          <w:szCs w:val="24"/>
        </w:rPr>
        <w:t>eży zagrożonych uzależnieniem</w:t>
      </w:r>
      <w:r w:rsidR="001D2775" w:rsidRPr="00C37464">
        <w:rPr>
          <w:sz w:val="24"/>
          <w:szCs w:val="24"/>
        </w:rPr>
        <w:t>;</w:t>
      </w:r>
    </w:p>
    <w:p w:rsidR="008023FF" w:rsidRPr="00C37464" w:rsidRDefault="00C37464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7464">
        <w:rPr>
          <w:sz w:val="24"/>
          <w:szCs w:val="24"/>
        </w:rPr>
        <w:t>Ustawa</w:t>
      </w:r>
      <w:r w:rsidR="008023FF" w:rsidRPr="00C37464">
        <w:rPr>
          <w:sz w:val="24"/>
          <w:szCs w:val="24"/>
        </w:rPr>
        <w:t xml:space="preserve"> o ochronie zdrowia ps</w:t>
      </w:r>
      <w:r w:rsidR="007429EA">
        <w:rPr>
          <w:sz w:val="24"/>
          <w:szCs w:val="24"/>
        </w:rPr>
        <w:t>ychicznego z dnia 19 sierpnia</w:t>
      </w:r>
      <w:r w:rsidR="001D2775" w:rsidRPr="00C37464">
        <w:rPr>
          <w:sz w:val="24"/>
          <w:szCs w:val="24"/>
        </w:rPr>
        <w:t>1994 r.;</w:t>
      </w:r>
    </w:p>
    <w:p w:rsidR="007429EA" w:rsidRDefault="007429EA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</w:t>
      </w:r>
      <w:r w:rsidR="00C37464" w:rsidRPr="00C37464">
        <w:rPr>
          <w:sz w:val="24"/>
          <w:szCs w:val="24"/>
        </w:rPr>
        <w:t xml:space="preserve"> z dnia 22 lipca 2016 r. o zmianie ustawy o ochronie zdrowia przed następstwami używania tytoniu i wyrobów tytoniowych</w:t>
      </w:r>
      <w:r>
        <w:rPr>
          <w:sz w:val="24"/>
          <w:szCs w:val="24"/>
        </w:rPr>
        <w:t>;</w:t>
      </w:r>
    </w:p>
    <w:p w:rsidR="007429EA" w:rsidRDefault="008023FF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429EA">
        <w:rPr>
          <w:sz w:val="24"/>
          <w:szCs w:val="24"/>
        </w:rPr>
        <w:t>Ustawę z dnia 29 lipca 2005 r. o przeciwd</w:t>
      </w:r>
      <w:r w:rsidR="00C37464" w:rsidRPr="007429EA">
        <w:rPr>
          <w:sz w:val="24"/>
          <w:szCs w:val="24"/>
        </w:rPr>
        <w:t>ziałaniu przemocy w rodzinie;</w:t>
      </w:r>
    </w:p>
    <w:p w:rsidR="00C37464" w:rsidRPr="007429EA" w:rsidRDefault="008023FF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429EA">
        <w:rPr>
          <w:sz w:val="24"/>
          <w:szCs w:val="24"/>
        </w:rPr>
        <w:t>Ustawę</w:t>
      </w:r>
      <w:r w:rsidR="007429EA" w:rsidRPr="007429EA">
        <w:rPr>
          <w:sz w:val="24"/>
          <w:szCs w:val="24"/>
        </w:rPr>
        <w:t xml:space="preserve"> z dnia 29 lipca 2</w:t>
      </w:r>
      <w:r w:rsidR="007429EA">
        <w:rPr>
          <w:sz w:val="24"/>
          <w:szCs w:val="24"/>
        </w:rPr>
        <w:t>005 roku</w:t>
      </w:r>
      <w:r w:rsidRPr="007429EA">
        <w:rPr>
          <w:sz w:val="24"/>
          <w:szCs w:val="24"/>
        </w:rPr>
        <w:t xml:space="preserve"> o przeciwdziałaniu n</w:t>
      </w:r>
      <w:r w:rsidR="007429EA" w:rsidRPr="007429EA">
        <w:rPr>
          <w:sz w:val="24"/>
          <w:szCs w:val="24"/>
        </w:rPr>
        <w:t>arkomanii</w:t>
      </w:r>
      <w:r w:rsidR="00C37464" w:rsidRPr="007429EA">
        <w:rPr>
          <w:sz w:val="24"/>
          <w:szCs w:val="24"/>
        </w:rPr>
        <w:t xml:space="preserve">; </w:t>
      </w:r>
    </w:p>
    <w:p w:rsidR="00C37464" w:rsidRPr="007429EA" w:rsidRDefault="008023FF" w:rsidP="00896B27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37464">
        <w:rPr>
          <w:sz w:val="24"/>
          <w:szCs w:val="24"/>
        </w:rPr>
        <w:t xml:space="preserve">Ustawę </w:t>
      </w:r>
      <w:r w:rsidR="007429EA" w:rsidRPr="00C37464">
        <w:rPr>
          <w:sz w:val="24"/>
          <w:szCs w:val="24"/>
        </w:rPr>
        <w:t xml:space="preserve">z dnia 26 </w:t>
      </w:r>
      <w:r w:rsidR="007429EA" w:rsidRPr="007429EA">
        <w:rPr>
          <w:sz w:val="24"/>
          <w:szCs w:val="24"/>
        </w:rPr>
        <w:t xml:space="preserve">października 1982 roku </w:t>
      </w:r>
      <w:r w:rsidRPr="007429EA">
        <w:rPr>
          <w:sz w:val="24"/>
          <w:szCs w:val="24"/>
        </w:rPr>
        <w:t>o wychowaniu w trzeźwości i przeciwdziałaniu alkoholizmowi</w:t>
      </w:r>
      <w:r w:rsidR="00C37464" w:rsidRPr="007429EA">
        <w:rPr>
          <w:sz w:val="24"/>
          <w:szCs w:val="24"/>
        </w:rPr>
        <w:t>;</w:t>
      </w:r>
    </w:p>
    <w:p w:rsidR="008023FF" w:rsidRDefault="008023FF" w:rsidP="00896B27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37464">
        <w:rPr>
          <w:sz w:val="24"/>
          <w:szCs w:val="24"/>
        </w:rPr>
        <w:t xml:space="preserve">Ustawę o postępowaniu w sprawach nieletnich z dnia 26 października </w:t>
      </w:r>
      <w:r w:rsidR="00C37464" w:rsidRPr="00C37464">
        <w:rPr>
          <w:sz w:val="24"/>
          <w:szCs w:val="24"/>
        </w:rPr>
        <w:t>1982 r.</w:t>
      </w:r>
    </w:p>
    <w:p w:rsidR="0049797B" w:rsidRDefault="00313FEA" w:rsidP="00896B2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 Szkoły</w:t>
      </w:r>
      <w:r w:rsidR="007429EA" w:rsidRPr="00C37464">
        <w:rPr>
          <w:sz w:val="24"/>
          <w:szCs w:val="24"/>
        </w:rPr>
        <w:t>;</w:t>
      </w:r>
    </w:p>
    <w:p w:rsidR="0049797B" w:rsidRDefault="0049797B" w:rsidP="00896B2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1070" w:rsidRDefault="00C31070" w:rsidP="00A76081">
      <w:pPr>
        <w:spacing w:line="360" w:lineRule="auto"/>
        <w:jc w:val="both"/>
        <w:rPr>
          <w:b/>
          <w:sz w:val="24"/>
          <w:szCs w:val="24"/>
        </w:rPr>
      </w:pPr>
    </w:p>
    <w:p w:rsidR="00A76081" w:rsidRPr="005F210F" w:rsidRDefault="00FB1934" w:rsidP="00A7608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MISJA, </w:t>
      </w:r>
      <w:r w:rsidR="00A76081" w:rsidRPr="005F210F">
        <w:rPr>
          <w:b/>
          <w:sz w:val="24"/>
          <w:szCs w:val="24"/>
        </w:rPr>
        <w:t xml:space="preserve">WIZJA </w:t>
      </w:r>
      <w:r>
        <w:rPr>
          <w:b/>
          <w:sz w:val="24"/>
          <w:szCs w:val="24"/>
        </w:rPr>
        <w:t>I CEL KSZTAŁCENIA</w:t>
      </w:r>
      <w:r w:rsidR="00A76081" w:rsidRPr="005F210F">
        <w:rPr>
          <w:b/>
          <w:sz w:val="24"/>
          <w:szCs w:val="24"/>
        </w:rPr>
        <w:t xml:space="preserve"> </w:t>
      </w:r>
    </w:p>
    <w:p w:rsidR="00A76081" w:rsidRDefault="00A76081" w:rsidP="00A76081">
      <w:pPr>
        <w:spacing w:line="360" w:lineRule="auto"/>
        <w:jc w:val="both"/>
        <w:rPr>
          <w:sz w:val="24"/>
          <w:szCs w:val="24"/>
        </w:rPr>
      </w:pPr>
    </w:p>
    <w:p w:rsidR="00A76081" w:rsidRDefault="00A76081" w:rsidP="00A760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Misja szkoły</w:t>
      </w:r>
    </w:p>
    <w:p w:rsidR="00A76081" w:rsidRDefault="00A76081" w:rsidP="00A76081">
      <w:pPr>
        <w:spacing w:line="360" w:lineRule="auto"/>
        <w:jc w:val="both"/>
        <w:rPr>
          <w:sz w:val="24"/>
          <w:szCs w:val="24"/>
        </w:rPr>
      </w:pPr>
      <w:r w:rsidRPr="005F210F">
        <w:rPr>
          <w:sz w:val="24"/>
          <w:szCs w:val="24"/>
        </w:rPr>
        <w:t xml:space="preserve"> </w:t>
      </w:r>
    </w:p>
    <w:p w:rsidR="00A76081" w:rsidRDefault="00A76081" w:rsidP="00A76081">
      <w:pPr>
        <w:spacing w:line="360" w:lineRule="auto"/>
        <w:ind w:firstLine="708"/>
        <w:jc w:val="both"/>
        <w:rPr>
          <w:sz w:val="24"/>
          <w:szCs w:val="24"/>
        </w:rPr>
      </w:pPr>
      <w:r w:rsidRPr="005F210F">
        <w:rPr>
          <w:sz w:val="24"/>
          <w:szCs w:val="24"/>
        </w:rPr>
        <w:t xml:space="preserve">Misją naszej szkoły jest towarzyszenie młodemu człowiekowi w szczególnym okresie jego rozwoju, przekazywanie wiedzy, kształcenie umiejętności, rozwijanie talentów i pasji, wychowanie w duchu patriotyzmu i poszanowania tradycji, przygotowanie do odbioru zjawisk współczesnej kultury oraz do życia w sferze osobistej i społecznej w harmonii ze środowiskiem naturalnym. </w:t>
      </w:r>
    </w:p>
    <w:p w:rsidR="00A76081" w:rsidRPr="005F210F" w:rsidRDefault="00A76081" w:rsidP="00A76081">
      <w:pPr>
        <w:spacing w:line="360" w:lineRule="auto"/>
        <w:jc w:val="both"/>
        <w:rPr>
          <w:sz w:val="24"/>
          <w:szCs w:val="24"/>
        </w:rPr>
      </w:pPr>
    </w:p>
    <w:p w:rsidR="00A76081" w:rsidRDefault="00A76081" w:rsidP="00A760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Wizja szkoły</w:t>
      </w:r>
    </w:p>
    <w:p w:rsidR="00A76081" w:rsidRDefault="00A76081" w:rsidP="00A76081">
      <w:pPr>
        <w:spacing w:line="360" w:lineRule="auto"/>
        <w:jc w:val="both"/>
        <w:rPr>
          <w:sz w:val="24"/>
          <w:szCs w:val="24"/>
        </w:rPr>
      </w:pPr>
    </w:p>
    <w:p w:rsidR="00A76081" w:rsidRPr="005F210F" w:rsidRDefault="00A76081" w:rsidP="00A76081">
      <w:pPr>
        <w:spacing w:line="360" w:lineRule="auto"/>
        <w:ind w:firstLine="708"/>
        <w:jc w:val="both"/>
        <w:rPr>
          <w:sz w:val="24"/>
          <w:szCs w:val="24"/>
        </w:rPr>
      </w:pPr>
      <w:r w:rsidRPr="005F210F">
        <w:rPr>
          <w:sz w:val="24"/>
          <w:szCs w:val="24"/>
        </w:rPr>
        <w:t>Szkoła stanowi wspólnotę nauczycieli, uczniów i rodziców, dąży do zgodnego współdziałania w realizacji celów dydaktyczno-wychowawczych opartych o podstawowe wartości: miłość, mądrość, uczciwość, wol</w:t>
      </w:r>
      <w:r>
        <w:rPr>
          <w:sz w:val="24"/>
          <w:szCs w:val="24"/>
        </w:rPr>
        <w:t>ność, tolerancja, dobro, piękno. Jest miejscem przyjaznym i</w:t>
      </w:r>
      <w:r w:rsidRPr="005F210F">
        <w:rPr>
          <w:sz w:val="24"/>
          <w:szCs w:val="24"/>
        </w:rPr>
        <w:t xml:space="preserve"> bezpiecznym</w:t>
      </w:r>
      <w:r>
        <w:rPr>
          <w:sz w:val="24"/>
          <w:szCs w:val="24"/>
        </w:rPr>
        <w:t xml:space="preserve"> dla dziecka. W</w:t>
      </w:r>
      <w:r w:rsidRPr="005F210F">
        <w:rPr>
          <w:sz w:val="24"/>
          <w:szCs w:val="24"/>
        </w:rPr>
        <w:t xml:space="preserve"> swych działaniach wspiera rozwój każdego ucznia.</w:t>
      </w:r>
    </w:p>
    <w:p w:rsidR="00A76081" w:rsidRDefault="00A76081" w:rsidP="003E4B2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13837" w:rsidRPr="0049797B" w:rsidRDefault="00702E40" w:rsidP="00CA7DD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49797B">
        <w:rPr>
          <w:sz w:val="24"/>
          <w:szCs w:val="24"/>
        </w:rPr>
        <w:t xml:space="preserve">Kształcenie w szkole podstawowej stanowi fundament wykształcenia. </w:t>
      </w:r>
      <w:r w:rsidR="00C31070">
        <w:rPr>
          <w:sz w:val="24"/>
          <w:szCs w:val="24"/>
        </w:rPr>
        <w:br/>
      </w:r>
      <w:r w:rsidRPr="0049797B">
        <w:rPr>
          <w:sz w:val="24"/>
          <w:szCs w:val="24"/>
        </w:rPr>
        <w:t xml:space="preserve">Zadaniem szkoły </w:t>
      </w:r>
      <w:r w:rsidR="00117CF4">
        <w:rPr>
          <w:sz w:val="24"/>
          <w:szCs w:val="24"/>
        </w:rPr>
        <w:t xml:space="preserve">jest łagodne </w:t>
      </w:r>
      <w:r w:rsidRPr="0049797B">
        <w:rPr>
          <w:sz w:val="24"/>
          <w:szCs w:val="24"/>
        </w:rPr>
        <w:t>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</w:t>
      </w:r>
      <w:r w:rsidR="00C31070">
        <w:rPr>
          <w:sz w:val="24"/>
          <w:szCs w:val="24"/>
        </w:rPr>
        <w:t xml:space="preserve"> dbałość </w:t>
      </w:r>
      <w:r w:rsidRPr="0049797B">
        <w:rPr>
          <w:sz w:val="24"/>
          <w:szCs w:val="24"/>
        </w:rPr>
        <w:t xml:space="preserve">o integralny rozwój biologiczny, poznawczy, emocjonalny, społeczny i moralny ucznia. </w:t>
      </w:r>
    </w:p>
    <w:p w:rsidR="00FE3A1B" w:rsidRDefault="00FE3A1B" w:rsidP="00896B27">
      <w:pPr>
        <w:spacing w:line="360" w:lineRule="auto"/>
        <w:jc w:val="both"/>
        <w:rPr>
          <w:sz w:val="24"/>
          <w:szCs w:val="24"/>
        </w:rPr>
      </w:pPr>
    </w:p>
    <w:p w:rsidR="00413837" w:rsidRDefault="00702E40" w:rsidP="00896B27">
      <w:pPr>
        <w:spacing w:line="360" w:lineRule="auto"/>
        <w:jc w:val="both"/>
        <w:rPr>
          <w:sz w:val="24"/>
          <w:szCs w:val="24"/>
        </w:rPr>
      </w:pPr>
      <w:r w:rsidRPr="0049797B">
        <w:rPr>
          <w:sz w:val="24"/>
          <w:szCs w:val="24"/>
        </w:rPr>
        <w:t xml:space="preserve">Kształcenie w szkole podstawowej trwa osiem lat i jest podzielone na dwa etapy edukacyjne: </w:t>
      </w:r>
    </w:p>
    <w:p w:rsidR="00117CF4" w:rsidRPr="0049797B" w:rsidRDefault="00117CF4" w:rsidP="00896B27">
      <w:pPr>
        <w:spacing w:line="360" w:lineRule="auto"/>
        <w:jc w:val="both"/>
        <w:rPr>
          <w:sz w:val="24"/>
          <w:szCs w:val="24"/>
        </w:rPr>
      </w:pPr>
    </w:p>
    <w:p w:rsidR="00413837" w:rsidRPr="0049797B" w:rsidRDefault="00702E40" w:rsidP="00896B27">
      <w:pPr>
        <w:spacing w:line="360" w:lineRule="auto"/>
        <w:jc w:val="both"/>
        <w:rPr>
          <w:sz w:val="24"/>
          <w:szCs w:val="24"/>
        </w:rPr>
      </w:pPr>
      <w:r w:rsidRPr="0049797B">
        <w:rPr>
          <w:sz w:val="24"/>
          <w:szCs w:val="24"/>
        </w:rPr>
        <w:t xml:space="preserve">1) I etap edukacyjny obejmujący klasy I–III szkoły podstawowej – edukacja wczesnoszkolna; </w:t>
      </w:r>
    </w:p>
    <w:p w:rsidR="00413837" w:rsidRPr="0049797B" w:rsidRDefault="00702E40" w:rsidP="00896B27">
      <w:pPr>
        <w:spacing w:line="360" w:lineRule="auto"/>
        <w:jc w:val="both"/>
        <w:rPr>
          <w:sz w:val="24"/>
          <w:szCs w:val="24"/>
        </w:rPr>
      </w:pPr>
      <w:r w:rsidRPr="0049797B">
        <w:rPr>
          <w:sz w:val="24"/>
          <w:szCs w:val="24"/>
        </w:rPr>
        <w:t xml:space="preserve">2) II etap edukacyjny obejmujący klasy IV–VIII szkoły podstawowej. </w:t>
      </w:r>
    </w:p>
    <w:p w:rsidR="0049797B" w:rsidRDefault="0049797B" w:rsidP="00896B27">
      <w:pPr>
        <w:spacing w:line="360" w:lineRule="auto"/>
        <w:jc w:val="both"/>
        <w:rPr>
          <w:sz w:val="24"/>
          <w:szCs w:val="24"/>
        </w:rPr>
      </w:pPr>
    </w:p>
    <w:p w:rsidR="00A03C5D" w:rsidRDefault="00702E40" w:rsidP="00A03C5D">
      <w:pPr>
        <w:spacing w:line="360" w:lineRule="auto"/>
        <w:jc w:val="both"/>
        <w:rPr>
          <w:sz w:val="24"/>
          <w:szCs w:val="24"/>
        </w:rPr>
      </w:pPr>
      <w:r w:rsidRPr="0049797B">
        <w:rPr>
          <w:sz w:val="24"/>
          <w:szCs w:val="24"/>
        </w:rPr>
        <w:t xml:space="preserve">Kształcenie ogólne w szkole podstawowej ma na celu: </w:t>
      </w:r>
    </w:p>
    <w:p w:rsidR="00A03C5D" w:rsidRDefault="00A03C5D" w:rsidP="00A03C5D">
      <w:pPr>
        <w:spacing w:line="360" w:lineRule="auto"/>
        <w:jc w:val="both"/>
        <w:rPr>
          <w:sz w:val="24"/>
          <w:szCs w:val="24"/>
        </w:rPr>
      </w:pPr>
    </w:p>
    <w:p w:rsidR="00A03C5D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wprowadzanie uczniów w świat wartości, w tym ofiarności, współpracy, solidarności, </w:t>
      </w:r>
      <w:r w:rsidR="00A03C5D" w:rsidRPr="00A03C5D">
        <w:rPr>
          <w:sz w:val="24"/>
          <w:szCs w:val="24"/>
        </w:rPr>
        <w:t xml:space="preserve">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lastRenderedPageBreak/>
        <w:t xml:space="preserve">altruizmu, patriotyzmu i szacunku dla tradycji, wskazywanie wzorców postępowania </w:t>
      </w:r>
      <w:r w:rsidR="00896B27" w:rsidRPr="00A03C5D">
        <w:rPr>
          <w:sz w:val="24"/>
          <w:szCs w:val="24"/>
        </w:rPr>
        <w:t xml:space="preserve">                        </w:t>
      </w:r>
      <w:r w:rsidRPr="00A03C5D">
        <w:rPr>
          <w:sz w:val="24"/>
          <w:szCs w:val="24"/>
        </w:rPr>
        <w:t xml:space="preserve">i budowanie relacji społecznych, sprzyjających bezpiecznemu rozwojowi ucznia (rodzina, przyjaciele);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wzmacnianie poczucia tożsamości indywidualnej, kulturowej, narodowej, regionalnej </w:t>
      </w:r>
      <w:r w:rsidR="00896B27" w:rsidRPr="00A03C5D">
        <w:rPr>
          <w:sz w:val="24"/>
          <w:szCs w:val="24"/>
        </w:rPr>
        <w:t xml:space="preserve">                     </w:t>
      </w:r>
      <w:r w:rsidRPr="00A03C5D">
        <w:rPr>
          <w:sz w:val="24"/>
          <w:szCs w:val="24"/>
        </w:rPr>
        <w:t xml:space="preserve">i etnicznej;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formowanie u uczniów poczucia godności własnej osoby i szacunku dla godności innych osób;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rozwijanie kompetencji, takich jak: kreatywność, innowacyjność i przedsiębiorczość;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rozwijanie umiejętności krytycznego i logicznego myślenia, rozumowania, argumentowania i wnioskowania; 6) ukazywanie wartości wiedzy jako podstawy do rozwoju umiejętności;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rozbudzanie ciekawości poznawczej uczniów oraz motywacji do nauki;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wspieranie ucznia w rozpoznawaniu własnych predyspozycji i określaniu drogi dalszej edukacji;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wszechstronny rozwój osobowy ucznia przez pogłębianie wiedzy oraz zaspokajanie </w:t>
      </w:r>
      <w:r w:rsidR="00896B27" w:rsidRPr="00A03C5D">
        <w:rPr>
          <w:sz w:val="24"/>
          <w:szCs w:val="24"/>
        </w:rPr>
        <w:t xml:space="preserve">                   </w:t>
      </w:r>
      <w:r w:rsidRPr="00A03C5D">
        <w:rPr>
          <w:sz w:val="24"/>
          <w:szCs w:val="24"/>
        </w:rPr>
        <w:t xml:space="preserve">i rozbudzanie jego naturalnej ciekawości poznawczej;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kształtowanie postawy otwartej wobec świata i innych ludzi, aktywności w życiu społecznym oraz odpowiedzialności za zbiorowość; 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>zachęcanie do zorganizowanego i świadomego samokształcenia opartego na umiejętności przygotowania własnego warsztatu pracy;</w:t>
      </w:r>
    </w:p>
    <w:p w:rsidR="00413837" w:rsidRPr="00A03C5D" w:rsidRDefault="00702E40" w:rsidP="00A03C5D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ukierunkowanie ucznia ku wartościom. </w:t>
      </w:r>
    </w:p>
    <w:p w:rsidR="00413837" w:rsidRPr="0049797B" w:rsidRDefault="00413837" w:rsidP="00896B27">
      <w:pPr>
        <w:spacing w:line="360" w:lineRule="auto"/>
        <w:jc w:val="both"/>
        <w:rPr>
          <w:sz w:val="24"/>
          <w:szCs w:val="24"/>
        </w:rPr>
      </w:pPr>
    </w:p>
    <w:p w:rsidR="00413837" w:rsidRPr="0049797B" w:rsidRDefault="00702E40" w:rsidP="00896B27">
      <w:pPr>
        <w:spacing w:line="360" w:lineRule="auto"/>
        <w:jc w:val="both"/>
        <w:rPr>
          <w:sz w:val="24"/>
          <w:szCs w:val="24"/>
        </w:rPr>
      </w:pPr>
      <w:r w:rsidRPr="0049797B">
        <w:rPr>
          <w:sz w:val="24"/>
          <w:szCs w:val="24"/>
        </w:rPr>
        <w:t>Najważniejsze umiejętności rozwijane w ramach kształcenia og</w:t>
      </w:r>
      <w:r w:rsidR="00413837" w:rsidRPr="0049797B">
        <w:rPr>
          <w:sz w:val="24"/>
          <w:szCs w:val="24"/>
        </w:rPr>
        <w:t>ólnego w szkole podstawowej to: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sprawne komunikowanie się w języku polskim oraz w językach obcych nowożytnych; 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sprawne wykorzystywanie narzędzi matematyki w życiu codziennym, a także kształcenie myślenia matematycznego; 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poszukiwanie, porządkowanie, krytyczna analiza oraz wykorzystanie informacji </w:t>
      </w:r>
      <w:r w:rsidR="00D16F7A">
        <w:rPr>
          <w:sz w:val="24"/>
          <w:szCs w:val="24"/>
        </w:rPr>
        <w:t xml:space="preserve">                       </w:t>
      </w:r>
      <w:r w:rsidRPr="00A03C5D">
        <w:rPr>
          <w:sz w:val="24"/>
          <w:szCs w:val="24"/>
        </w:rPr>
        <w:t>z różnych źródeł;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kreatywne rozwiązywanie problemów z różnych dziedzin ze świadomym wykorzystaniem metod i narzędzi wywodzących się z informatyki, w tym programowanie; 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lastRenderedPageBreak/>
        <w:t xml:space="preserve">rozwiązywanie problemów, również z wykorzystaniem technik mediacyjnych; 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praca w zespole i społeczna aktywność; </w:t>
      </w:r>
    </w:p>
    <w:p w:rsidR="00413837" w:rsidRPr="00A03C5D" w:rsidRDefault="00702E40" w:rsidP="00A03C5D">
      <w:pPr>
        <w:pStyle w:val="Akapitzlist"/>
        <w:numPr>
          <w:ilvl w:val="0"/>
          <w:numId w:val="25"/>
        </w:numPr>
        <w:spacing w:line="360" w:lineRule="auto"/>
        <w:ind w:left="454"/>
        <w:jc w:val="both"/>
        <w:rPr>
          <w:sz w:val="24"/>
          <w:szCs w:val="24"/>
        </w:rPr>
      </w:pPr>
      <w:r w:rsidRPr="00A03C5D">
        <w:rPr>
          <w:sz w:val="24"/>
          <w:szCs w:val="24"/>
        </w:rPr>
        <w:t xml:space="preserve">aktywny udział w życiu kulturalnym szkoły, środowiska lokalnego oraz kraju. </w:t>
      </w:r>
    </w:p>
    <w:p w:rsidR="0049797B" w:rsidRDefault="0049797B" w:rsidP="00A03C5D">
      <w:pPr>
        <w:spacing w:line="360" w:lineRule="auto"/>
        <w:ind w:left="454"/>
        <w:jc w:val="both"/>
        <w:rPr>
          <w:sz w:val="24"/>
          <w:szCs w:val="24"/>
        </w:rPr>
      </w:pPr>
    </w:p>
    <w:p w:rsidR="002E6035" w:rsidRDefault="00702E40" w:rsidP="00C31070">
      <w:pPr>
        <w:spacing w:line="360" w:lineRule="auto"/>
        <w:ind w:firstLine="454"/>
        <w:jc w:val="both"/>
        <w:rPr>
          <w:sz w:val="24"/>
          <w:szCs w:val="24"/>
        </w:rPr>
      </w:pPr>
      <w:r w:rsidRPr="0049797B">
        <w:rPr>
          <w:sz w:val="24"/>
          <w:szCs w:val="24"/>
        </w:rPr>
        <w:t xml:space="preserve">W procesie kształcenia ogólnego szkoła podstawowa na każdym przedmiocie kształtuje kompetencje językowe uczniów oraz dba o wyposażenie uczniów w wiadomości </w:t>
      </w:r>
      <w:r w:rsidR="00896B27">
        <w:rPr>
          <w:sz w:val="24"/>
          <w:szCs w:val="24"/>
        </w:rPr>
        <w:t xml:space="preserve">                               </w:t>
      </w:r>
      <w:r w:rsidRPr="0049797B">
        <w:rPr>
          <w:sz w:val="24"/>
          <w:szCs w:val="24"/>
        </w:rPr>
        <w:t xml:space="preserve">i umiejętności umożliwiające komunikowanie się w języku polskim w sposób poprawny </w:t>
      </w:r>
      <w:r w:rsidR="00896B27">
        <w:rPr>
          <w:sz w:val="24"/>
          <w:szCs w:val="24"/>
        </w:rPr>
        <w:t xml:space="preserve">                     </w:t>
      </w:r>
      <w:r w:rsidRPr="0049797B">
        <w:rPr>
          <w:sz w:val="24"/>
          <w:szCs w:val="24"/>
        </w:rPr>
        <w:t>i zrozumiały.</w:t>
      </w:r>
    </w:p>
    <w:p w:rsidR="007F6C19" w:rsidRDefault="007F6C19" w:rsidP="00896B27">
      <w:pPr>
        <w:spacing w:line="360" w:lineRule="auto"/>
        <w:jc w:val="both"/>
      </w:pPr>
    </w:p>
    <w:p w:rsidR="00275921" w:rsidRDefault="00275921" w:rsidP="00896B27">
      <w:pPr>
        <w:pStyle w:val="Tekstpodstawowy"/>
        <w:spacing w:line="360" w:lineRule="auto"/>
        <w:jc w:val="both"/>
      </w:pPr>
      <w:r>
        <w:t xml:space="preserve">ZASADY WSPÓŁPRACY WYCHOWAWCZEJ Z RODZICAMI </w:t>
      </w:r>
    </w:p>
    <w:p w:rsidR="00275921" w:rsidRDefault="00275921" w:rsidP="00896B27">
      <w:pPr>
        <w:pStyle w:val="Tekstpodstawowy"/>
        <w:spacing w:line="360" w:lineRule="auto"/>
        <w:jc w:val="both"/>
      </w:pPr>
    </w:p>
    <w:p w:rsidR="00275921" w:rsidRPr="00103B21" w:rsidRDefault="00275921" w:rsidP="00896B27">
      <w:pPr>
        <w:pStyle w:val="Tekstpodstawowy"/>
        <w:spacing w:line="360" w:lineRule="auto"/>
        <w:jc w:val="both"/>
        <w:rPr>
          <w:i/>
        </w:rPr>
      </w:pPr>
      <w:r w:rsidRPr="00103B21">
        <w:rPr>
          <w:i/>
        </w:rPr>
        <w:t xml:space="preserve">Zgodnie z Konstytucją Rzeczypospolitej Polskiej RODZICE są głównymi wychowawcami dzieci, a szkoła wspiera rodzinę w procesie wychowawczym, kultywowaniu uniwersalnych wartości i pielęgnowaniu tradycji. </w:t>
      </w:r>
    </w:p>
    <w:p w:rsidR="00275921" w:rsidRPr="00103B21" w:rsidRDefault="00275921" w:rsidP="00896B27">
      <w:pPr>
        <w:pStyle w:val="Tekstpodstawowy"/>
        <w:spacing w:line="360" w:lineRule="auto"/>
        <w:jc w:val="both"/>
      </w:pP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417"/>
        <w:jc w:val="both"/>
        <w:rPr>
          <w:b w:val="0"/>
        </w:rPr>
      </w:pPr>
      <w:r w:rsidRPr="00C5338D">
        <w:rPr>
          <w:b w:val="0"/>
        </w:rPr>
        <w:t xml:space="preserve">W pracy wychowawczej dyrektor szkoły i nauczyciele wspierają rodziców w realizacji ich zadań wychowawczych tak, aby umożliwiać uczniom przejmowanie odpowiedzialności za własne życie i rozwój osobowy.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417"/>
        <w:jc w:val="both"/>
        <w:rPr>
          <w:b w:val="0"/>
        </w:rPr>
      </w:pPr>
      <w:r w:rsidRPr="00C5338D">
        <w:rPr>
          <w:b w:val="0"/>
        </w:rPr>
        <w:t>Zasady współpracy szkoły z rodzicami oparte są na wzaje</w:t>
      </w:r>
      <w:r w:rsidR="00CA79BB">
        <w:rPr>
          <w:b w:val="0"/>
        </w:rPr>
        <w:t xml:space="preserve">mnej życzliwości, dyskrecji </w:t>
      </w:r>
      <w:r w:rsidR="00896B27">
        <w:rPr>
          <w:b w:val="0"/>
        </w:rPr>
        <w:t xml:space="preserve">                     </w:t>
      </w:r>
      <w:r w:rsidR="00CA79BB">
        <w:rPr>
          <w:b w:val="0"/>
        </w:rPr>
        <w:t>i takcie oraz</w:t>
      </w:r>
      <w:r w:rsidRPr="00C5338D">
        <w:rPr>
          <w:b w:val="0"/>
        </w:rPr>
        <w:t xml:space="preserve"> realizowan</w:t>
      </w:r>
      <w:r w:rsidR="00CA79BB">
        <w:rPr>
          <w:b w:val="0"/>
        </w:rPr>
        <w:t>e</w:t>
      </w:r>
      <w:r w:rsidRPr="00C5338D">
        <w:rPr>
          <w:b w:val="0"/>
        </w:rPr>
        <w:t xml:space="preserve"> poprzez: </w:t>
      </w:r>
    </w:p>
    <w:p w:rsidR="00275921" w:rsidRPr="00C5338D" w:rsidRDefault="00275921" w:rsidP="001756C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</w:rPr>
      </w:pPr>
      <w:r w:rsidRPr="00C5338D">
        <w:rPr>
          <w:b w:val="0"/>
        </w:rPr>
        <w:t>wspólne planowanie działań</w:t>
      </w:r>
      <w:r w:rsidR="00725712">
        <w:rPr>
          <w:b w:val="0"/>
        </w:rPr>
        <w:t>,</w:t>
      </w:r>
      <w:r w:rsidRPr="00C5338D">
        <w:rPr>
          <w:b w:val="0"/>
        </w:rPr>
        <w:t xml:space="preserve"> </w:t>
      </w:r>
    </w:p>
    <w:p w:rsidR="00275921" w:rsidRPr="00C5338D" w:rsidRDefault="00275921" w:rsidP="001756C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</w:rPr>
      </w:pPr>
      <w:r w:rsidRPr="00C5338D">
        <w:rPr>
          <w:b w:val="0"/>
        </w:rPr>
        <w:t>wspólne rozwiązywanie problemów</w:t>
      </w:r>
      <w:r w:rsidR="00725712">
        <w:rPr>
          <w:b w:val="0"/>
        </w:rPr>
        <w:t>,</w:t>
      </w:r>
      <w:r w:rsidRPr="00C5338D">
        <w:rPr>
          <w:b w:val="0"/>
        </w:rPr>
        <w:t xml:space="preserve"> </w:t>
      </w:r>
    </w:p>
    <w:p w:rsidR="00275921" w:rsidRPr="00C5338D" w:rsidRDefault="00275921" w:rsidP="001756C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</w:rPr>
      </w:pPr>
      <w:r w:rsidRPr="00C5338D">
        <w:rPr>
          <w:b w:val="0"/>
        </w:rPr>
        <w:t>rzetelne przekazywanie informacji</w:t>
      </w:r>
      <w:r w:rsidR="00725712">
        <w:rPr>
          <w:b w:val="0"/>
        </w:rPr>
        <w:t>,</w:t>
      </w:r>
      <w:r w:rsidRPr="00C5338D">
        <w:rPr>
          <w:b w:val="0"/>
        </w:rPr>
        <w:t xml:space="preserve"> </w:t>
      </w:r>
    </w:p>
    <w:p w:rsidR="00275921" w:rsidRPr="00C5338D" w:rsidRDefault="00275921" w:rsidP="001756C2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</w:rPr>
      </w:pPr>
      <w:r w:rsidRPr="00C5338D">
        <w:rPr>
          <w:b w:val="0"/>
        </w:rPr>
        <w:t>wzajemne zaufanie</w:t>
      </w:r>
      <w:r w:rsidR="00725712">
        <w:rPr>
          <w:b w:val="0"/>
        </w:rPr>
        <w:t>,</w:t>
      </w:r>
      <w:r w:rsidRPr="00C5338D">
        <w:rPr>
          <w:b w:val="0"/>
        </w:rPr>
        <w:t xml:space="preserve">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417"/>
        <w:jc w:val="both"/>
        <w:rPr>
          <w:b w:val="0"/>
        </w:rPr>
      </w:pPr>
      <w:r w:rsidRPr="00C5338D">
        <w:rPr>
          <w:b w:val="0"/>
        </w:rPr>
        <w:t xml:space="preserve">Rodzice zapoznawani są z obowiązującym prawem oświatowym i osiągnięciami szkoły.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>Rada Rodziców uczest</w:t>
      </w:r>
      <w:r>
        <w:rPr>
          <w:b w:val="0"/>
        </w:rPr>
        <w:t>niczy w opracowywaniu</w:t>
      </w:r>
      <w:r w:rsidRPr="00C5338D">
        <w:rPr>
          <w:b w:val="0"/>
        </w:rPr>
        <w:t xml:space="preserve"> dokumentacji szkoły.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>Szkoła diagnozuje potrzeby i oczekiwania rodziców w zakresie pracy wychowawczo-opiekuńczej</w:t>
      </w:r>
      <w:r>
        <w:rPr>
          <w:b w:val="0"/>
        </w:rPr>
        <w:t xml:space="preserve"> ( w formie ankiet lub wyrażania opinii na zebraniach klasowych )</w:t>
      </w:r>
      <w:r w:rsidRPr="00C5338D">
        <w:rPr>
          <w:b w:val="0"/>
        </w:rPr>
        <w:t xml:space="preserve">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 xml:space="preserve">Rodzice systematycznie uczestniczą w zebraniach organizowanych przez dyrektora szkoły i wychowawców.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 xml:space="preserve">Wychowawcy przekazują rodzicom informacje o wynikach nauczania i zachowaniu dziecka, zawiadamiają o przewidywanych ocenach niedostatecznych i wspólnie </w:t>
      </w:r>
      <w:r w:rsidR="00D16F7A">
        <w:rPr>
          <w:b w:val="0"/>
        </w:rPr>
        <w:t xml:space="preserve">                        </w:t>
      </w:r>
      <w:r w:rsidRPr="00C5338D">
        <w:rPr>
          <w:b w:val="0"/>
        </w:rPr>
        <w:t xml:space="preserve">z rodzicami podejmują działania mające na celu eliminowanie przyczyn niepowodzeń szkolnych.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lastRenderedPageBreak/>
        <w:t xml:space="preserve">Rodzice mają obowiązek zawiadamiania wychowawcy o przyczynach nieobecności ucznia na zajęciach lekcyjnych, utrzymywania stałego kontaktu z wychowawcą.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 xml:space="preserve">W celu zapobiegania eskalacji problemów, rodzice powinni na bieżąco informować wychowawcę, pedagoga szkolnego lub dyrektora o najdrobniejszych nawet formach przestępczości wśród uczniów.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 xml:space="preserve">Rodzice ponoszą odpowiedzialność finansową za umyślne zniszczenia i kradzieże dokonane w szkole przez ich dzieci.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 xml:space="preserve">Rodzice powinni czynnie uczestniczyć w pracach, wycieczkach, imprezach i apelach podnosząc tym samym rangę uroczystości szkolnych. </w:t>
      </w:r>
    </w:p>
    <w:p w:rsidR="00275921" w:rsidRPr="00C5338D" w:rsidRDefault="00275921" w:rsidP="001756C2">
      <w:pPr>
        <w:pStyle w:val="Tekstpodstawowy"/>
        <w:numPr>
          <w:ilvl w:val="0"/>
          <w:numId w:val="29"/>
        </w:numPr>
        <w:spacing w:line="360" w:lineRule="auto"/>
        <w:ind w:left="397"/>
        <w:jc w:val="both"/>
        <w:rPr>
          <w:b w:val="0"/>
        </w:rPr>
      </w:pPr>
      <w:r w:rsidRPr="00C5338D">
        <w:rPr>
          <w:b w:val="0"/>
        </w:rPr>
        <w:t xml:space="preserve">W przypadku pojawienia się jakichkolwiek trudności wychowawczych rodzice mają możliwość skorzystania z pomocy wychowawcy, nauczyciela i pedagoga szkolnego. </w:t>
      </w:r>
    </w:p>
    <w:p w:rsidR="00275921" w:rsidRDefault="00275921" w:rsidP="00896B27">
      <w:pPr>
        <w:spacing w:line="360" w:lineRule="auto"/>
        <w:jc w:val="both"/>
        <w:rPr>
          <w:b/>
          <w:sz w:val="24"/>
        </w:rPr>
      </w:pPr>
    </w:p>
    <w:p w:rsidR="000107F7" w:rsidRDefault="007F6C19" w:rsidP="00896B2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OCZEKIWANIA</w:t>
      </w:r>
      <w:r w:rsidR="00093352" w:rsidRPr="00093352">
        <w:rPr>
          <w:b/>
          <w:sz w:val="24"/>
        </w:rPr>
        <w:t xml:space="preserve"> RODZICÓW</w:t>
      </w:r>
    </w:p>
    <w:p w:rsidR="00914D59" w:rsidRDefault="00914D59" w:rsidP="00896B27">
      <w:pPr>
        <w:spacing w:line="360" w:lineRule="auto"/>
        <w:jc w:val="both"/>
        <w:rPr>
          <w:b/>
          <w:sz w:val="24"/>
        </w:rPr>
      </w:pPr>
    </w:p>
    <w:p w:rsidR="00914D59" w:rsidRDefault="003A0DC6" w:rsidP="002762DA">
      <w:pPr>
        <w:pStyle w:val="Tekstpodstawowy"/>
        <w:spacing w:line="360" w:lineRule="auto"/>
        <w:ind w:firstLine="360"/>
        <w:jc w:val="both"/>
        <w:rPr>
          <w:b w:val="0"/>
        </w:rPr>
      </w:pPr>
      <w:r>
        <w:rPr>
          <w:b w:val="0"/>
        </w:rPr>
        <w:t>Badania</w:t>
      </w:r>
      <w:r w:rsidR="00914D59">
        <w:rPr>
          <w:b w:val="0"/>
        </w:rPr>
        <w:t xml:space="preserve"> opinii rodziców w naszej szkole prowadzone </w:t>
      </w:r>
      <w:r>
        <w:rPr>
          <w:b w:val="0"/>
        </w:rPr>
        <w:t>były</w:t>
      </w:r>
      <w:r w:rsidR="00914D59">
        <w:rPr>
          <w:b w:val="0"/>
        </w:rPr>
        <w:t xml:space="preserve"> w zależności od potrzeb</w:t>
      </w:r>
      <w:r w:rsidR="00A73579">
        <w:rPr>
          <w:b w:val="0"/>
        </w:rPr>
        <w:t xml:space="preserve"> </w:t>
      </w:r>
      <w:r w:rsidR="00D16F7A">
        <w:rPr>
          <w:b w:val="0"/>
        </w:rPr>
        <w:t xml:space="preserve">                             </w:t>
      </w:r>
      <w:r w:rsidR="00A73579">
        <w:rPr>
          <w:b w:val="0"/>
        </w:rPr>
        <w:t>i dotyczyły</w:t>
      </w:r>
      <w:r w:rsidR="00914D59">
        <w:rPr>
          <w:b w:val="0"/>
        </w:rPr>
        <w:t xml:space="preserve">: </w:t>
      </w:r>
    </w:p>
    <w:p w:rsidR="00914D59" w:rsidRDefault="00914D59" w:rsidP="004833A7">
      <w:pPr>
        <w:pStyle w:val="Tekstpodstawowy"/>
        <w:numPr>
          <w:ilvl w:val="0"/>
          <w:numId w:val="19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oczekiwań rodziców wobec szkoły, </w:t>
      </w:r>
    </w:p>
    <w:p w:rsidR="00914D59" w:rsidRDefault="00914D59" w:rsidP="004833A7">
      <w:pPr>
        <w:pStyle w:val="Tekstpodstawowy"/>
        <w:numPr>
          <w:ilvl w:val="0"/>
          <w:numId w:val="19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skuteczności realizowania zadań wychowawczych i edukacyjnych, </w:t>
      </w:r>
    </w:p>
    <w:p w:rsidR="00E27B43" w:rsidRDefault="00914D59" w:rsidP="004833A7">
      <w:pPr>
        <w:pStyle w:val="Tekstpodstawowy"/>
        <w:numPr>
          <w:ilvl w:val="0"/>
          <w:numId w:val="19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>szkolnego programu wychowawczego oraz profilaktyki</w:t>
      </w:r>
      <w:r w:rsidR="003A0DC6">
        <w:rPr>
          <w:b w:val="0"/>
        </w:rPr>
        <w:t>.</w:t>
      </w:r>
    </w:p>
    <w:p w:rsidR="00E27B43" w:rsidRDefault="00E27B43" w:rsidP="00896B27">
      <w:pPr>
        <w:pStyle w:val="Tekstpodstawowy"/>
        <w:spacing w:line="360" w:lineRule="auto"/>
        <w:jc w:val="both"/>
        <w:rPr>
          <w:b w:val="0"/>
        </w:rPr>
      </w:pPr>
    </w:p>
    <w:p w:rsidR="00E27B43" w:rsidRPr="00BD721F" w:rsidRDefault="00E27B43" w:rsidP="00BD721F">
      <w:pPr>
        <w:pStyle w:val="Tekstpodstawowy"/>
        <w:spacing w:line="360" w:lineRule="auto"/>
        <w:ind w:firstLine="360"/>
        <w:jc w:val="both"/>
        <w:rPr>
          <w:b w:val="0"/>
          <w:szCs w:val="24"/>
        </w:rPr>
      </w:pPr>
      <w:r w:rsidRPr="00A82A8B">
        <w:rPr>
          <w:b w:val="0"/>
          <w:szCs w:val="24"/>
        </w:rPr>
        <w:t xml:space="preserve">Najważniejszą cechą, którą powinna charakteryzować się szkoła, to zdaniem rodziców szkoła zapewniająca </w:t>
      </w:r>
      <w:r w:rsidRPr="00A82A8B">
        <w:rPr>
          <w:rStyle w:val="Pogrubienie"/>
          <w:szCs w:val="24"/>
        </w:rPr>
        <w:t>bezpieczeństwo dzieci</w:t>
      </w:r>
      <w:r w:rsidRPr="00A82A8B">
        <w:rPr>
          <w:szCs w:val="24"/>
        </w:rPr>
        <w:t>.</w:t>
      </w:r>
      <w:r w:rsidRPr="00A82A8B">
        <w:rPr>
          <w:b w:val="0"/>
          <w:szCs w:val="24"/>
        </w:rPr>
        <w:t xml:space="preserve"> Jak można przypuszczać, rodzicom chodzi nie tylko o to, aby dzieci nie stykały się z agresją i przemocą. Zależy im także na tym, aby szkoła nie była miejscem, w którym istnieje ryzyko uzależnień od narkotyków, alkoholu itp.</w:t>
      </w:r>
      <w:r w:rsidR="00BD721F">
        <w:rPr>
          <w:b w:val="0"/>
          <w:szCs w:val="24"/>
        </w:rPr>
        <w:t xml:space="preserve"> </w:t>
      </w:r>
      <w:r w:rsidR="00BD721F" w:rsidRPr="00BD721F">
        <w:rPr>
          <w:b w:val="0"/>
        </w:rPr>
        <w:t>Ważni są również wykwalifikowani i</w:t>
      </w:r>
      <w:r w:rsidRPr="00BD721F">
        <w:rPr>
          <w:b w:val="0"/>
        </w:rPr>
        <w:t xml:space="preserve"> kompetentni nauczyciele. Od nauczycieli oczekuje się skutecznego nauczania, umiejętnego motywowania do nauki, stwarzania warunków do rozwoju.</w:t>
      </w:r>
      <w:r w:rsidR="00BD721F" w:rsidRPr="00BD721F">
        <w:rPr>
          <w:b w:val="0"/>
        </w:rPr>
        <w:t xml:space="preserve"> Istotną</w:t>
      </w:r>
      <w:r w:rsidRPr="00BD721F">
        <w:rPr>
          <w:b w:val="0"/>
        </w:rPr>
        <w:t xml:space="preserve"> kwestią jest także dobra atmosfera panująca w szkole oraz jakość kontaktów dziec</w:t>
      </w:r>
      <w:r w:rsidR="00BD721F">
        <w:rPr>
          <w:b w:val="0"/>
        </w:rPr>
        <w:t>ka</w:t>
      </w:r>
      <w:r w:rsidR="00D16F7A" w:rsidRPr="00BD721F">
        <w:rPr>
          <w:b w:val="0"/>
        </w:rPr>
        <w:t xml:space="preserve"> </w:t>
      </w:r>
      <w:r w:rsidR="00A82A8B" w:rsidRPr="00BD721F">
        <w:rPr>
          <w:b w:val="0"/>
        </w:rPr>
        <w:t>z nauczycielami</w:t>
      </w:r>
      <w:r w:rsidRPr="00BD721F">
        <w:rPr>
          <w:b w:val="0"/>
        </w:rPr>
        <w:t xml:space="preserve">. Szkoła powinna być miejscem, w którym dziecko dobrze się czuje </w:t>
      </w:r>
      <w:r w:rsidR="00D16F7A" w:rsidRPr="00BD721F">
        <w:rPr>
          <w:b w:val="0"/>
        </w:rPr>
        <w:t xml:space="preserve">                         </w:t>
      </w:r>
      <w:r w:rsidRPr="00BD721F">
        <w:rPr>
          <w:b w:val="0"/>
        </w:rPr>
        <w:t>i przeżywa dużo pozytywnych emocji. Od nauczycieli oczekuje się, że będą szanować uczniów, dobrze ich rozumieć oraz dostrzegać ich indywidualność. Powinni przejawiać postawę tolerancji i sprawiedliwie oceniać.</w:t>
      </w:r>
    </w:p>
    <w:p w:rsidR="00A82A8B" w:rsidRPr="00A82A8B" w:rsidRDefault="00A82A8B" w:rsidP="00896B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82A8B">
        <w:t>Oczekiwania</w:t>
      </w:r>
      <w:r w:rsidR="00E27B43" w:rsidRPr="00A82A8B">
        <w:t xml:space="preserve"> rodziców dotyczą </w:t>
      </w:r>
      <w:r w:rsidRPr="00A82A8B">
        <w:t xml:space="preserve">również </w:t>
      </w:r>
      <w:r w:rsidR="00E27B43" w:rsidRPr="00A82A8B">
        <w:t xml:space="preserve">organizacji pracy szkoły </w:t>
      </w:r>
      <w:r w:rsidRPr="00A82A8B">
        <w:t>i jej wyposażenia</w:t>
      </w:r>
      <w:r w:rsidR="00E27B43" w:rsidRPr="00A82A8B">
        <w:t>, a także wysokiego</w:t>
      </w:r>
      <w:r w:rsidRPr="00A82A8B">
        <w:t xml:space="preserve"> poziomu nauczania</w:t>
      </w:r>
      <w:r w:rsidR="00E27B43" w:rsidRPr="00A82A8B">
        <w:t xml:space="preserve"> oraz skut</w:t>
      </w:r>
      <w:r w:rsidRPr="00A82A8B">
        <w:t>ecznego wychowania</w:t>
      </w:r>
      <w:r w:rsidR="00E27B43" w:rsidRPr="00A82A8B">
        <w:t xml:space="preserve">. </w:t>
      </w:r>
    </w:p>
    <w:p w:rsidR="00E27B43" w:rsidRPr="00A82A8B" w:rsidRDefault="00A82A8B" w:rsidP="00896B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82A8B">
        <w:lastRenderedPageBreak/>
        <w:t>W</w:t>
      </w:r>
      <w:r w:rsidR="00E27B43" w:rsidRPr="00A82A8B">
        <w:t>aż</w:t>
      </w:r>
      <w:r w:rsidRPr="00A82A8B">
        <w:t>ne</w:t>
      </w:r>
      <w:r w:rsidR="00E27B43" w:rsidRPr="00A82A8B">
        <w:t xml:space="preserve"> jest, aby szkoła proponowała dzieciom szeroki zakres zaj</w:t>
      </w:r>
      <w:r w:rsidRPr="00A82A8B">
        <w:t xml:space="preserve">ęć pozalekcyjnych </w:t>
      </w:r>
      <w:r w:rsidR="00E27B43" w:rsidRPr="00A82A8B">
        <w:t>oraz współpracowała z rodzicami i śro</w:t>
      </w:r>
      <w:r w:rsidRPr="00A82A8B">
        <w:t>dowiskiem lokalnym</w:t>
      </w:r>
      <w:r w:rsidR="00E27B43" w:rsidRPr="00A82A8B">
        <w:t>.</w:t>
      </w:r>
    </w:p>
    <w:p w:rsidR="003A0DC6" w:rsidRPr="00A82A8B" w:rsidRDefault="00A82A8B" w:rsidP="00896B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analizy dokumentacji szkolnej wynika, że </w:t>
      </w:r>
      <w:r w:rsidRPr="00037420">
        <w:rPr>
          <w:sz w:val="24"/>
          <w:szCs w:val="24"/>
        </w:rPr>
        <w:t xml:space="preserve">rodzice wiedzą o organizowanych w szkole </w:t>
      </w:r>
      <w:r>
        <w:rPr>
          <w:sz w:val="24"/>
          <w:szCs w:val="24"/>
        </w:rPr>
        <w:t xml:space="preserve">dodatkowych </w:t>
      </w:r>
      <w:r w:rsidRPr="00037420">
        <w:rPr>
          <w:sz w:val="24"/>
          <w:szCs w:val="24"/>
        </w:rPr>
        <w:t>zajęciach pozalekcyjnych</w:t>
      </w:r>
      <w:r>
        <w:rPr>
          <w:sz w:val="24"/>
          <w:szCs w:val="24"/>
        </w:rPr>
        <w:t>. Rozmawiają</w:t>
      </w:r>
      <w:r w:rsidRPr="00037420">
        <w:rPr>
          <w:sz w:val="24"/>
          <w:szCs w:val="24"/>
        </w:rPr>
        <w:t xml:space="preserve"> z nauczycielami o potrzebach </w:t>
      </w:r>
      <w:r w:rsidR="00D16F7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i możliwościach swoich dzieci. Są informowani o organizacji w szkole różnych form</w:t>
      </w:r>
      <w:r w:rsidRPr="00037420">
        <w:rPr>
          <w:sz w:val="24"/>
          <w:szCs w:val="24"/>
        </w:rPr>
        <w:t xml:space="preserve"> pomocy uczniom </w:t>
      </w:r>
      <w:r>
        <w:rPr>
          <w:sz w:val="24"/>
          <w:szCs w:val="24"/>
        </w:rPr>
        <w:t xml:space="preserve">mającym trudności w nauce oraz </w:t>
      </w:r>
      <w:r w:rsidRPr="00037420">
        <w:rPr>
          <w:sz w:val="24"/>
          <w:szCs w:val="24"/>
        </w:rPr>
        <w:t xml:space="preserve">możliwości rozwijania zainteresowań. W celu wspierania rozwoju uczniów szkoła współpracuje </w:t>
      </w:r>
      <w:r>
        <w:rPr>
          <w:sz w:val="24"/>
          <w:szCs w:val="24"/>
        </w:rPr>
        <w:t xml:space="preserve">z instytucjami pomocowymi organizując prelekcje i warsztaty dla uczniów oraz rodziców. </w:t>
      </w:r>
      <w:r w:rsidRPr="00A82A8B">
        <w:rPr>
          <w:sz w:val="24"/>
          <w:szCs w:val="24"/>
        </w:rPr>
        <w:t>W</w:t>
      </w:r>
      <w:r w:rsidR="003A0DC6" w:rsidRPr="00A82A8B">
        <w:rPr>
          <w:sz w:val="24"/>
          <w:szCs w:val="24"/>
        </w:rPr>
        <w:t xml:space="preserve"> pracy opiekuńczej i wychowawczej </w:t>
      </w:r>
      <w:r w:rsidRPr="00A82A8B">
        <w:rPr>
          <w:sz w:val="24"/>
          <w:szCs w:val="24"/>
        </w:rPr>
        <w:t xml:space="preserve">rodzice </w:t>
      </w:r>
      <w:r w:rsidR="003A0DC6" w:rsidRPr="00A82A8B">
        <w:rPr>
          <w:sz w:val="24"/>
          <w:szCs w:val="24"/>
        </w:rPr>
        <w:t xml:space="preserve">uzyskują wsparcie </w:t>
      </w:r>
      <w:r w:rsidR="00A73579" w:rsidRPr="00A82A8B">
        <w:rPr>
          <w:sz w:val="24"/>
          <w:szCs w:val="24"/>
        </w:rPr>
        <w:t xml:space="preserve">szkoły </w:t>
      </w:r>
      <w:r w:rsidR="00275921" w:rsidRPr="00A82A8B">
        <w:rPr>
          <w:sz w:val="24"/>
          <w:szCs w:val="24"/>
        </w:rPr>
        <w:t xml:space="preserve">poprzez </w:t>
      </w:r>
      <w:r w:rsidR="007C60F0" w:rsidRPr="00A82A8B">
        <w:rPr>
          <w:sz w:val="24"/>
          <w:szCs w:val="24"/>
        </w:rPr>
        <w:t xml:space="preserve">pedagogizację </w:t>
      </w:r>
      <w:r w:rsidR="00CB3B23" w:rsidRPr="00A82A8B">
        <w:rPr>
          <w:sz w:val="24"/>
          <w:szCs w:val="24"/>
        </w:rPr>
        <w:t>-</w:t>
      </w:r>
      <w:r w:rsidR="003A0DC6" w:rsidRPr="00A82A8B">
        <w:rPr>
          <w:sz w:val="24"/>
          <w:szCs w:val="24"/>
        </w:rPr>
        <w:t xml:space="preserve"> prelekcje wych</w:t>
      </w:r>
      <w:r w:rsidR="00CB3B23" w:rsidRPr="00A82A8B">
        <w:rPr>
          <w:sz w:val="24"/>
          <w:szCs w:val="24"/>
        </w:rPr>
        <w:t>owawcy lub pedagoga</w:t>
      </w:r>
      <w:r w:rsidR="00D831C3" w:rsidRPr="00A82A8B">
        <w:rPr>
          <w:sz w:val="24"/>
          <w:szCs w:val="24"/>
        </w:rPr>
        <w:t xml:space="preserve"> na zebraniach z rodzicami</w:t>
      </w:r>
      <w:r w:rsidR="003A0DC6" w:rsidRPr="00A82A8B">
        <w:rPr>
          <w:sz w:val="24"/>
          <w:szCs w:val="24"/>
        </w:rPr>
        <w:t xml:space="preserve"> dotyczące problemów rozwoju dzieci i młodzieży oraz metod postępowania w r</w:t>
      </w:r>
      <w:r w:rsidR="00275921" w:rsidRPr="00A82A8B">
        <w:rPr>
          <w:sz w:val="24"/>
          <w:szCs w:val="24"/>
        </w:rPr>
        <w:t>óżnych sytuacjach wychowawczych.</w:t>
      </w:r>
      <w:r w:rsidR="003A0DC6" w:rsidRPr="00A82A8B">
        <w:rPr>
          <w:sz w:val="24"/>
          <w:szCs w:val="24"/>
        </w:rPr>
        <w:t xml:space="preserve"> </w:t>
      </w:r>
    </w:p>
    <w:p w:rsidR="003A0DC6" w:rsidRDefault="00275921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W naszej szkole </w:t>
      </w:r>
      <w:r w:rsidR="007C60F0">
        <w:rPr>
          <w:b w:val="0"/>
        </w:rPr>
        <w:t xml:space="preserve">rodzicom </w:t>
      </w:r>
      <w:r>
        <w:rPr>
          <w:b w:val="0"/>
        </w:rPr>
        <w:t xml:space="preserve">udzielana jest pomoc </w:t>
      </w:r>
      <w:r w:rsidR="003A0DC6">
        <w:rPr>
          <w:b w:val="0"/>
        </w:rPr>
        <w:t>w rozwiązywaniu indywidualnych problemów wychowawczych lub ro</w:t>
      </w:r>
      <w:r w:rsidR="00CB3B23">
        <w:rPr>
          <w:b w:val="0"/>
        </w:rPr>
        <w:t xml:space="preserve">dzinnych </w:t>
      </w:r>
      <w:r w:rsidR="003A0DC6">
        <w:rPr>
          <w:b w:val="0"/>
        </w:rPr>
        <w:t>p</w:t>
      </w:r>
      <w:r>
        <w:rPr>
          <w:b w:val="0"/>
        </w:rPr>
        <w:t>rze</w:t>
      </w:r>
      <w:r w:rsidR="009A6B32">
        <w:rPr>
          <w:b w:val="0"/>
        </w:rPr>
        <w:t>z pedagoga i</w:t>
      </w:r>
      <w:r>
        <w:rPr>
          <w:b w:val="0"/>
        </w:rPr>
        <w:t xml:space="preserve"> wychowawcę klasy.</w:t>
      </w:r>
      <w:r w:rsidR="003A0DC6">
        <w:rPr>
          <w:b w:val="0"/>
        </w:rPr>
        <w:t xml:space="preserve"> </w:t>
      </w:r>
    </w:p>
    <w:p w:rsidR="003A0DC6" w:rsidRDefault="009A6B32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Rodzice mogą liczyć </w:t>
      </w:r>
      <w:r w:rsidR="00275921">
        <w:rPr>
          <w:b w:val="0"/>
        </w:rPr>
        <w:t xml:space="preserve">na </w:t>
      </w:r>
      <w:r>
        <w:rPr>
          <w:b w:val="0"/>
        </w:rPr>
        <w:t>wsparcie w sprawie kierowania</w:t>
      </w:r>
      <w:r w:rsidR="003A0DC6">
        <w:rPr>
          <w:b w:val="0"/>
        </w:rPr>
        <w:t xml:space="preserve"> dzieci (w poszczególnych przypadkach ) na badania lub konsultacje do porad</w:t>
      </w:r>
      <w:r w:rsidR="00D831C3">
        <w:rPr>
          <w:b w:val="0"/>
        </w:rPr>
        <w:t>ni psychologiczno-pedagogicznej</w:t>
      </w:r>
      <w:r>
        <w:rPr>
          <w:b w:val="0"/>
        </w:rPr>
        <w:t>.</w:t>
      </w:r>
      <w:r w:rsidR="003A0DC6">
        <w:rPr>
          <w:b w:val="0"/>
        </w:rPr>
        <w:t xml:space="preserve"> </w:t>
      </w:r>
    </w:p>
    <w:p w:rsidR="007806AA" w:rsidRDefault="009A6B32" w:rsidP="00896B2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</w:rPr>
        <w:t>W miarę możliwości w szkole udzielana jest pomoc</w:t>
      </w:r>
      <w:r w:rsidR="00CB3B23">
        <w:rPr>
          <w:b w:val="0"/>
        </w:rPr>
        <w:t xml:space="preserve"> rodzicom potrzebującym</w:t>
      </w:r>
      <w:r w:rsidR="003A0DC6">
        <w:rPr>
          <w:b w:val="0"/>
        </w:rPr>
        <w:t xml:space="preserve"> </w:t>
      </w:r>
      <w:r w:rsidR="00CB3B23">
        <w:rPr>
          <w:b w:val="0"/>
        </w:rPr>
        <w:t>wsparcia</w:t>
      </w:r>
      <w:r w:rsidR="00D831C3">
        <w:rPr>
          <w:b w:val="0"/>
        </w:rPr>
        <w:t xml:space="preserve"> </w:t>
      </w:r>
      <w:r w:rsidR="00736435">
        <w:rPr>
          <w:b w:val="0"/>
        </w:rPr>
        <w:t xml:space="preserve">materialnego </w:t>
      </w:r>
      <w:r w:rsidR="00CB3B23" w:rsidRPr="00D831C3">
        <w:rPr>
          <w:b w:val="0"/>
        </w:rPr>
        <w:t>(szlachetna paczka, zbiórka żywności</w:t>
      </w:r>
      <w:r w:rsidR="003A0DC6" w:rsidRPr="00D831C3">
        <w:rPr>
          <w:b w:val="0"/>
        </w:rPr>
        <w:t>)</w:t>
      </w:r>
      <w:r w:rsidR="007C60F0">
        <w:rPr>
          <w:b w:val="0"/>
          <w:szCs w:val="24"/>
        </w:rPr>
        <w:t>,</w:t>
      </w:r>
      <w:r w:rsidR="00736435">
        <w:rPr>
          <w:b w:val="0"/>
          <w:szCs w:val="24"/>
        </w:rPr>
        <w:t xml:space="preserve"> </w:t>
      </w:r>
      <w:r w:rsidR="00736435" w:rsidRPr="00037420">
        <w:rPr>
          <w:b w:val="0"/>
          <w:szCs w:val="24"/>
        </w:rPr>
        <w:t xml:space="preserve">uzyskania informacji o instytucjach </w:t>
      </w:r>
      <w:r w:rsidR="00D16F7A">
        <w:rPr>
          <w:b w:val="0"/>
          <w:szCs w:val="24"/>
        </w:rPr>
        <w:t xml:space="preserve">                     </w:t>
      </w:r>
      <w:r w:rsidR="00736435" w:rsidRPr="00037420">
        <w:rPr>
          <w:b w:val="0"/>
          <w:szCs w:val="24"/>
        </w:rPr>
        <w:t>i organizacjach udzielających wsparcia i pomocy</w:t>
      </w:r>
      <w:r w:rsidR="00736435">
        <w:rPr>
          <w:b w:val="0"/>
          <w:szCs w:val="24"/>
        </w:rPr>
        <w:t xml:space="preserve"> oraz </w:t>
      </w:r>
      <w:r w:rsidR="00736435" w:rsidRPr="00037420">
        <w:rPr>
          <w:b w:val="0"/>
          <w:szCs w:val="24"/>
        </w:rPr>
        <w:t>o możliwościach kontynuacji ścieżki edukacyjno - zawodowej ucznia</w:t>
      </w:r>
      <w:r w:rsidR="00736435">
        <w:rPr>
          <w:b w:val="0"/>
          <w:szCs w:val="24"/>
        </w:rPr>
        <w:t>.</w:t>
      </w:r>
      <w:r w:rsidR="00A82A8B">
        <w:rPr>
          <w:b w:val="0"/>
          <w:szCs w:val="24"/>
        </w:rPr>
        <w:t xml:space="preserve"> </w:t>
      </w:r>
      <w:r w:rsidR="00736435" w:rsidRPr="00037420">
        <w:rPr>
          <w:b w:val="0"/>
          <w:szCs w:val="24"/>
        </w:rPr>
        <w:t>R</w:t>
      </w:r>
      <w:r w:rsidR="00736435">
        <w:rPr>
          <w:b w:val="0"/>
          <w:szCs w:val="24"/>
        </w:rPr>
        <w:t xml:space="preserve">odzice uczniów mogą oczekiwać </w:t>
      </w:r>
      <w:r w:rsidR="00736435" w:rsidRPr="00037420">
        <w:rPr>
          <w:b w:val="0"/>
          <w:szCs w:val="24"/>
        </w:rPr>
        <w:t>zbadania przyczyn trudności w nauce i niepowodzeń szkolnych</w:t>
      </w:r>
      <w:r w:rsidR="00736435">
        <w:rPr>
          <w:b w:val="0"/>
          <w:szCs w:val="24"/>
        </w:rPr>
        <w:t xml:space="preserve">, a także </w:t>
      </w:r>
      <w:r w:rsidR="00736435" w:rsidRPr="00037420">
        <w:rPr>
          <w:b w:val="0"/>
          <w:szCs w:val="24"/>
        </w:rPr>
        <w:t>wspólnego wypracowania działań w celu likwidacji zgłaszanych problemów</w:t>
      </w:r>
      <w:r w:rsidR="00736435">
        <w:rPr>
          <w:b w:val="0"/>
          <w:szCs w:val="24"/>
        </w:rPr>
        <w:t>.</w:t>
      </w:r>
      <w:r w:rsidR="00A82A8B">
        <w:rPr>
          <w:b w:val="0"/>
          <w:szCs w:val="24"/>
        </w:rPr>
        <w:t xml:space="preserve"> </w:t>
      </w:r>
      <w:r w:rsidR="000C5BB9">
        <w:rPr>
          <w:b w:val="0"/>
        </w:rPr>
        <w:t xml:space="preserve">Szkoła otwarta </w:t>
      </w:r>
      <w:r w:rsidR="009D076E">
        <w:rPr>
          <w:b w:val="0"/>
        </w:rPr>
        <w:t xml:space="preserve">jest </w:t>
      </w:r>
      <w:r w:rsidR="000C5BB9">
        <w:rPr>
          <w:b w:val="0"/>
        </w:rPr>
        <w:t>na współpracę z rodzicami. Zachęca</w:t>
      </w:r>
      <w:r w:rsidR="003A0DC6">
        <w:rPr>
          <w:b w:val="0"/>
        </w:rPr>
        <w:t xml:space="preserve"> rodziców do </w:t>
      </w:r>
      <w:r w:rsidR="00736435">
        <w:rPr>
          <w:b w:val="0"/>
        </w:rPr>
        <w:t xml:space="preserve">podejmowana </w:t>
      </w:r>
      <w:r w:rsidR="003A0DC6">
        <w:rPr>
          <w:b w:val="0"/>
        </w:rPr>
        <w:t>wspólnych działań na rzecz uczniów i szkoły</w:t>
      </w:r>
      <w:r w:rsidR="000C5BB9">
        <w:rPr>
          <w:b w:val="0"/>
        </w:rPr>
        <w:t xml:space="preserve"> poprzez</w:t>
      </w:r>
      <w:r w:rsidR="003A0DC6">
        <w:rPr>
          <w:b w:val="0"/>
        </w:rPr>
        <w:t>:</w:t>
      </w:r>
    </w:p>
    <w:p w:rsidR="003A0DC6" w:rsidRPr="007806AA" w:rsidRDefault="003A0DC6" w:rsidP="00896B2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</w:rPr>
        <w:t xml:space="preserve"> </w:t>
      </w:r>
    </w:p>
    <w:p w:rsidR="003A0DC6" w:rsidRDefault="003A0DC6" w:rsidP="007806AA">
      <w:pPr>
        <w:pStyle w:val="Tekstpodstawowy"/>
        <w:numPr>
          <w:ilvl w:val="0"/>
          <w:numId w:val="8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udział w imprezach klasowych i szkolnych, </w:t>
      </w:r>
    </w:p>
    <w:p w:rsidR="003A0DC6" w:rsidRDefault="003A0DC6" w:rsidP="007806AA">
      <w:pPr>
        <w:pStyle w:val="Tekstpodstawowy"/>
        <w:numPr>
          <w:ilvl w:val="0"/>
          <w:numId w:val="8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 xml:space="preserve">współorganizowanie wycieczek, </w:t>
      </w:r>
    </w:p>
    <w:p w:rsidR="003A0DC6" w:rsidRDefault="000C5BB9" w:rsidP="007806AA">
      <w:pPr>
        <w:pStyle w:val="Tekstpodstawowy"/>
        <w:numPr>
          <w:ilvl w:val="0"/>
          <w:numId w:val="8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>pomoc w realizacji przedsięwzi</w:t>
      </w:r>
      <w:r w:rsidR="007C60F0">
        <w:rPr>
          <w:b w:val="0"/>
        </w:rPr>
        <w:t>ęć szkolnych</w:t>
      </w:r>
      <w:r w:rsidR="003A0DC6">
        <w:rPr>
          <w:b w:val="0"/>
        </w:rPr>
        <w:t xml:space="preserve">, </w:t>
      </w:r>
    </w:p>
    <w:p w:rsidR="0018019B" w:rsidRDefault="003A0DC6" w:rsidP="007806AA">
      <w:pPr>
        <w:pStyle w:val="Tekstpodstawowy"/>
        <w:numPr>
          <w:ilvl w:val="0"/>
          <w:numId w:val="8"/>
        </w:numPr>
        <w:spacing w:line="360" w:lineRule="auto"/>
        <w:ind w:left="360"/>
        <w:jc w:val="both"/>
        <w:rPr>
          <w:b w:val="0"/>
        </w:rPr>
      </w:pPr>
      <w:r>
        <w:rPr>
          <w:b w:val="0"/>
        </w:rPr>
        <w:t>udz</w:t>
      </w:r>
      <w:r w:rsidR="000C5BB9">
        <w:rPr>
          <w:b w:val="0"/>
        </w:rPr>
        <w:t>iał w spotkaniach ze specjalistami</w:t>
      </w:r>
      <w:r>
        <w:rPr>
          <w:b w:val="0"/>
        </w:rPr>
        <w:t xml:space="preserve">. </w:t>
      </w:r>
    </w:p>
    <w:p w:rsidR="00CA7DD7" w:rsidRDefault="00CA7DD7" w:rsidP="00896B27">
      <w:pPr>
        <w:pStyle w:val="Tekstpodstawowy"/>
        <w:spacing w:line="360" w:lineRule="auto"/>
      </w:pPr>
    </w:p>
    <w:p w:rsidR="00093352" w:rsidRPr="0018019B" w:rsidRDefault="00093352" w:rsidP="00896B27">
      <w:pPr>
        <w:pStyle w:val="Tekstpodstawowy"/>
        <w:spacing w:line="360" w:lineRule="auto"/>
        <w:rPr>
          <w:b w:val="0"/>
        </w:rPr>
      </w:pPr>
      <w:r w:rsidRPr="0018019B">
        <w:t>OCENA POTENCJAŁÓW I MOŻLIWOŚCI ROZWOJOWYCH UCZNIÓW</w:t>
      </w:r>
    </w:p>
    <w:p w:rsidR="00FB5F4C" w:rsidRDefault="00FB5F4C" w:rsidP="00896B27">
      <w:pPr>
        <w:spacing w:line="360" w:lineRule="auto"/>
        <w:rPr>
          <w:sz w:val="24"/>
          <w:szCs w:val="24"/>
        </w:rPr>
      </w:pPr>
    </w:p>
    <w:p w:rsidR="00CF58A8" w:rsidRPr="008B3924" w:rsidRDefault="008B3924" w:rsidP="002762DA">
      <w:pPr>
        <w:spacing w:line="360" w:lineRule="auto"/>
        <w:ind w:firstLine="708"/>
        <w:jc w:val="both"/>
        <w:rPr>
          <w:sz w:val="24"/>
          <w:szCs w:val="24"/>
        </w:rPr>
      </w:pPr>
      <w:r w:rsidRPr="008B3924">
        <w:rPr>
          <w:sz w:val="24"/>
          <w:szCs w:val="24"/>
        </w:rPr>
        <w:t>N</w:t>
      </w:r>
      <w:r w:rsidR="008C17F9" w:rsidRPr="008B3924">
        <w:rPr>
          <w:sz w:val="24"/>
          <w:szCs w:val="24"/>
        </w:rPr>
        <w:t>auczyciele wspomagają rozwój uczniów z uwzględnieniem ich indywidualnej sytuacji. Rozpoznają możliwości psychofizyczne i potrzeby rozwojowe uczniów. Indywidualizują</w:t>
      </w:r>
      <w:r>
        <w:rPr>
          <w:sz w:val="24"/>
          <w:szCs w:val="24"/>
        </w:rPr>
        <w:t xml:space="preserve"> proces nauczania. S</w:t>
      </w:r>
      <w:r w:rsidR="008C17F9" w:rsidRPr="008B3924">
        <w:rPr>
          <w:sz w:val="24"/>
          <w:szCs w:val="24"/>
        </w:rPr>
        <w:t xml:space="preserve">twarzają uczniom różnorodne możliwości </w:t>
      </w:r>
      <w:r w:rsidR="008C17F9" w:rsidRPr="008B3924">
        <w:rPr>
          <w:sz w:val="24"/>
          <w:szCs w:val="24"/>
        </w:rPr>
        <w:lastRenderedPageBreak/>
        <w:t xml:space="preserve">wyrównywania zaległości w nauce oraz rozwoju ich uzdolnień i zainteresowań. W związku </w:t>
      </w:r>
      <w:r w:rsidR="002762DA">
        <w:rPr>
          <w:sz w:val="24"/>
          <w:szCs w:val="24"/>
        </w:rPr>
        <w:t xml:space="preserve">                </w:t>
      </w:r>
      <w:r w:rsidR="008C17F9" w:rsidRPr="008B3924">
        <w:rPr>
          <w:sz w:val="24"/>
          <w:szCs w:val="24"/>
        </w:rPr>
        <w:t>z realizacją potrzeb ucznia nauczyciele współpracują z wieloma instytucjami. W szkole podejmowane są działania mające na celu pomoc rodzinom znajdującym się w trudnej sytuacji rodzinnej.</w:t>
      </w:r>
    </w:p>
    <w:p w:rsidR="003170F2" w:rsidRPr="008B3924" w:rsidRDefault="003170F2" w:rsidP="00896B27">
      <w:pPr>
        <w:spacing w:line="360" w:lineRule="auto"/>
        <w:jc w:val="both"/>
        <w:rPr>
          <w:sz w:val="24"/>
          <w:szCs w:val="24"/>
        </w:rPr>
      </w:pPr>
    </w:p>
    <w:p w:rsidR="00EE2C14" w:rsidRPr="008B392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t>Nauczyciele roz</w:t>
      </w:r>
      <w:r w:rsidR="008B3924">
        <w:rPr>
          <w:sz w:val="24"/>
          <w:szCs w:val="24"/>
        </w:rPr>
        <w:t>poznają potrzeby każdego ucznia poprzez:</w:t>
      </w:r>
      <w:r w:rsidRPr="008B3924">
        <w:rPr>
          <w:sz w:val="24"/>
          <w:szCs w:val="24"/>
        </w:rPr>
        <w:t xml:space="preserve"> </w:t>
      </w:r>
    </w:p>
    <w:p w:rsidR="008B3924" w:rsidRDefault="008B3924" w:rsidP="00896B27">
      <w:pPr>
        <w:spacing w:line="360" w:lineRule="auto"/>
        <w:jc w:val="both"/>
        <w:rPr>
          <w:sz w:val="24"/>
          <w:szCs w:val="24"/>
        </w:rPr>
      </w:pPr>
    </w:p>
    <w:p w:rsidR="00EE2C14" w:rsidRPr="008B392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8B3924">
        <w:rPr>
          <w:sz w:val="24"/>
          <w:szCs w:val="24"/>
        </w:rPr>
        <w:t xml:space="preserve"> obserwację</w:t>
      </w:r>
      <w:r w:rsidRPr="008B3924">
        <w:rPr>
          <w:sz w:val="24"/>
          <w:szCs w:val="24"/>
        </w:rPr>
        <w:t xml:space="preserve"> zachowań uczniów w różnych sytuacjach szkolnych i pozaszkolnych, </w:t>
      </w:r>
    </w:p>
    <w:p w:rsidR="007806AA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8B3924">
        <w:rPr>
          <w:sz w:val="24"/>
          <w:szCs w:val="24"/>
        </w:rPr>
        <w:t xml:space="preserve"> a</w:t>
      </w:r>
      <w:r w:rsidRPr="008B3924">
        <w:rPr>
          <w:sz w:val="24"/>
          <w:szCs w:val="24"/>
        </w:rPr>
        <w:t>nalizę osiągnięć uczniów – np. analiza sprawdzianów</w:t>
      </w:r>
      <w:r w:rsidR="009F56C6">
        <w:rPr>
          <w:sz w:val="24"/>
          <w:szCs w:val="24"/>
        </w:rPr>
        <w:t xml:space="preserve"> i egzaminu gimnazjalnego </w:t>
      </w:r>
      <w:r w:rsidRPr="008B3924">
        <w:rPr>
          <w:sz w:val="24"/>
          <w:szCs w:val="24"/>
        </w:rPr>
        <w:t xml:space="preserve"> na</w:t>
      </w:r>
      <w:r w:rsidR="009F56C6">
        <w:rPr>
          <w:sz w:val="24"/>
          <w:szCs w:val="24"/>
        </w:rPr>
        <w:t xml:space="preserve"> </w:t>
      </w:r>
      <w:r w:rsidR="007806AA">
        <w:rPr>
          <w:sz w:val="24"/>
          <w:szCs w:val="24"/>
        </w:rPr>
        <w:t xml:space="preserve"> </w:t>
      </w:r>
    </w:p>
    <w:p w:rsidR="00EE2C14" w:rsidRPr="008B3924" w:rsidRDefault="007806AA" w:rsidP="00896B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56C6">
        <w:rPr>
          <w:sz w:val="24"/>
          <w:szCs w:val="24"/>
        </w:rPr>
        <w:t>zakończenie I,</w:t>
      </w:r>
      <w:r w:rsidR="003170F2" w:rsidRPr="008B3924">
        <w:rPr>
          <w:sz w:val="24"/>
          <w:szCs w:val="24"/>
        </w:rPr>
        <w:t xml:space="preserve"> II</w:t>
      </w:r>
      <w:r w:rsidR="009F56C6">
        <w:rPr>
          <w:sz w:val="24"/>
          <w:szCs w:val="24"/>
        </w:rPr>
        <w:t xml:space="preserve"> i III</w:t>
      </w:r>
      <w:r w:rsidR="003170F2" w:rsidRPr="008B3924">
        <w:rPr>
          <w:sz w:val="24"/>
          <w:szCs w:val="24"/>
        </w:rPr>
        <w:t xml:space="preserve"> etapu edukacyjnego, </w:t>
      </w:r>
    </w:p>
    <w:p w:rsidR="00EE2C14" w:rsidRPr="008B392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8B3924">
        <w:rPr>
          <w:sz w:val="24"/>
          <w:szCs w:val="24"/>
        </w:rPr>
        <w:t xml:space="preserve"> t</w:t>
      </w:r>
      <w:r w:rsidRPr="008B3924">
        <w:rPr>
          <w:sz w:val="24"/>
          <w:szCs w:val="24"/>
        </w:rPr>
        <w:t xml:space="preserve">esty diagnozujące, </w:t>
      </w:r>
    </w:p>
    <w:p w:rsidR="00EE2C14" w:rsidRPr="008B392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8B3924">
        <w:rPr>
          <w:sz w:val="24"/>
          <w:szCs w:val="24"/>
        </w:rPr>
        <w:t xml:space="preserve"> r</w:t>
      </w:r>
      <w:r w:rsidRPr="008B3924">
        <w:rPr>
          <w:sz w:val="24"/>
          <w:szCs w:val="24"/>
        </w:rPr>
        <w:t xml:space="preserve">ozmowy z rodzicami, </w:t>
      </w:r>
    </w:p>
    <w:p w:rsidR="00EE2C14" w:rsidRPr="008B392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C94E94">
        <w:rPr>
          <w:sz w:val="24"/>
          <w:szCs w:val="24"/>
        </w:rPr>
        <w:t xml:space="preserve"> a</w:t>
      </w:r>
      <w:r w:rsidRPr="008B3924">
        <w:rPr>
          <w:sz w:val="24"/>
          <w:szCs w:val="24"/>
        </w:rPr>
        <w:t>nalizę orzeczeń i opinii Poradni Psychologiczno – Pedagogicznej,</w:t>
      </w:r>
    </w:p>
    <w:p w:rsidR="00EE2C14" w:rsidRPr="008B392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C94E94">
        <w:rPr>
          <w:sz w:val="24"/>
          <w:szCs w:val="24"/>
        </w:rPr>
        <w:t xml:space="preserve"> s</w:t>
      </w:r>
      <w:r w:rsidRPr="008B3924">
        <w:rPr>
          <w:sz w:val="24"/>
          <w:szCs w:val="24"/>
        </w:rPr>
        <w:t>potkania zespołów przed</w:t>
      </w:r>
      <w:r w:rsidR="00C94E94">
        <w:rPr>
          <w:sz w:val="24"/>
          <w:szCs w:val="24"/>
        </w:rPr>
        <w:t>miotowych</w:t>
      </w:r>
      <w:r w:rsidRPr="008B3924">
        <w:rPr>
          <w:sz w:val="24"/>
          <w:szCs w:val="24"/>
        </w:rPr>
        <w:t xml:space="preserve">, </w:t>
      </w:r>
    </w:p>
    <w:p w:rsidR="00EE2C14" w:rsidRDefault="003170F2" w:rsidP="00896B27">
      <w:pPr>
        <w:spacing w:line="360" w:lineRule="auto"/>
        <w:jc w:val="both"/>
        <w:rPr>
          <w:sz w:val="24"/>
          <w:szCs w:val="24"/>
        </w:rPr>
      </w:pPr>
      <w:r w:rsidRPr="008B3924">
        <w:rPr>
          <w:sz w:val="24"/>
          <w:szCs w:val="24"/>
        </w:rPr>
        <w:sym w:font="Symbol" w:char="F0B7"/>
      </w:r>
      <w:r w:rsidR="00C94E94">
        <w:rPr>
          <w:sz w:val="24"/>
          <w:szCs w:val="24"/>
        </w:rPr>
        <w:t xml:space="preserve"> r</w:t>
      </w:r>
      <w:r w:rsidRPr="008B3924">
        <w:rPr>
          <w:sz w:val="24"/>
          <w:szCs w:val="24"/>
        </w:rPr>
        <w:t xml:space="preserve">ozmowy z uczniami. </w:t>
      </w:r>
    </w:p>
    <w:p w:rsidR="00C94E94" w:rsidRPr="008B3924" w:rsidRDefault="00C94E94" w:rsidP="00896B27">
      <w:pPr>
        <w:spacing w:line="360" w:lineRule="auto"/>
        <w:jc w:val="both"/>
        <w:rPr>
          <w:sz w:val="24"/>
          <w:szCs w:val="24"/>
        </w:rPr>
      </w:pPr>
    </w:p>
    <w:p w:rsidR="00C94E94" w:rsidRPr="000A3E43" w:rsidRDefault="003170F2" w:rsidP="000A3E43">
      <w:pPr>
        <w:spacing w:line="360" w:lineRule="auto"/>
        <w:ind w:firstLine="708"/>
        <w:jc w:val="both"/>
        <w:rPr>
          <w:sz w:val="24"/>
          <w:szCs w:val="24"/>
        </w:rPr>
      </w:pPr>
      <w:r w:rsidRPr="008B3924">
        <w:rPr>
          <w:sz w:val="24"/>
          <w:szCs w:val="24"/>
        </w:rPr>
        <w:t xml:space="preserve">Z </w:t>
      </w:r>
      <w:r w:rsidR="00C94E94">
        <w:rPr>
          <w:sz w:val="24"/>
          <w:szCs w:val="24"/>
        </w:rPr>
        <w:t>analizy dokumentów (sprawozdań zespołów przedmiotowych</w:t>
      </w:r>
      <w:r w:rsidRPr="008B3924">
        <w:rPr>
          <w:sz w:val="24"/>
          <w:szCs w:val="24"/>
        </w:rPr>
        <w:t xml:space="preserve">) wynika, </w:t>
      </w:r>
      <w:r w:rsidR="008842F0">
        <w:rPr>
          <w:sz w:val="24"/>
          <w:szCs w:val="24"/>
        </w:rPr>
        <w:t xml:space="preserve">                           </w:t>
      </w:r>
      <w:r w:rsidRPr="008B3924">
        <w:rPr>
          <w:sz w:val="24"/>
          <w:szCs w:val="24"/>
        </w:rPr>
        <w:t>że nauczyciel</w:t>
      </w:r>
      <w:r w:rsidR="009F56C6">
        <w:rPr>
          <w:sz w:val="24"/>
          <w:szCs w:val="24"/>
        </w:rPr>
        <w:t>e w celu rozpoznania możliwości oraz</w:t>
      </w:r>
      <w:r w:rsidRPr="008B3924">
        <w:rPr>
          <w:sz w:val="24"/>
          <w:szCs w:val="24"/>
        </w:rPr>
        <w:t xml:space="preserve"> potrzeb każdego ucznia wykorzystują </w:t>
      </w:r>
      <w:r w:rsidR="008842F0">
        <w:rPr>
          <w:sz w:val="24"/>
          <w:szCs w:val="24"/>
        </w:rPr>
        <w:t xml:space="preserve">                  </w:t>
      </w:r>
      <w:r w:rsidRPr="008B3924">
        <w:rPr>
          <w:sz w:val="24"/>
          <w:szCs w:val="24"/>
        </w:rPr>
        <w:t>w procesie diagnozowania własne, jak też og</w:t>
      </w:r>
      <w:r w:rsidR="009F56C6">
        <w:rPr>
          <w:sz w:val="24"/>
          <w:szCs w:val="24"/>
        </w:rPr>
        <w:t>ólno</w:t>
      </w:r>
      <w:r w:rsidR="0018019B">
        <w:rPr>
          <w:sz w:val="24"/>
          <w:szCs w:val="24"/>
        </w:rPr>
        <w:t xml:space="preserve">dostępne narzędzia badawcze </w:t>
      </w:r>
      <w:r w:rsidRPr="008B3924">
        <w:rPr>
          <w:sz w:val="24"/>
          <w:szCs w:val="24"/>
        </w:rPr>
        <w:t>służą</w:t>
      </w:r>
      <w:r w:rsidR="0018019B">
        <w:rPr>
          <w:sz w:val="24"/>
          <w:szCs w:val="24"/>
        </w:rPr>
        <w:t>ce rozpoznawaniu dysfunkcji. W</w:t>
      </w:r>
      <w:r w:rsidRPr="008B3924">
        <w:rPr>
          <w:sz w:val="24"/>
          <w:szCs w:val="24"/>
        </w:rPr>
        <w:t xml:space="preserve"> ramach proj</w:t>
      </w:r>
      <w:r w:rsidR="0018019B">
        <w:rPr>
          <w:sz w:val="24"/>
          <w:szCs w:val="24"/>
        </w:rPr>
        <w:t xml:space="preserve">ektu edukacyjnego </w:t>
      </w:r>
      <w:r w:rsidRPr="008B3924">
        <w:rPr>
          <w:sz w:val="24"/>
          <w:szCs w:val="24"/>
        </w:rPr>
        <w:t>wykorzystywane są narzędzia do diag</w:t>
      </w:r>
      <w:r w:rsidR="009F56C6">
        <w:rPr>
          <w:sz w:val="24"/>
          <w:szCs w:val="24"/>
        </w:rPr>
        <w:t>nozy umiejętności przedmiotowych i społecznych</w:t>
      </w:r>
      <w:r w:rsidRPr="008B3924">
        <w:rPr>
          <w:sz w:val="24"/>
          <w:szCs w:val="24"/>
        </w:rPr>
        <w:t>.</w:t>
      </w:r>
      <w:r w:rsidR="0034489F">
        <w:rPr>
          <w:sz w:val="24"/>
          <w:szCs w:val="24"/>
        </w:rPr>
        <w:t xml:space="preserve"> </w:t>
      </w:r>
      <w:r w:rsidR="0034489F" w:rsidRPr="009A6D7C">
        <w:rPr>
          <w:sz w:val="24"/>
          <w:szCs w:val="24"/>
        </w:rPr>
        <w:t>P</w:t>
      </w:r>
      <w:r w:rsidR="009A6D7C" w:rsidRPr="009A6D7C">
        <w:rPr>
          <w:sz w:val="24"/>
          <w:szCs w:val="24"/>
        </w:rPr>
        <w:t xml:space="preserve">edagodzy </w:t>
      </w:r>
      <w:r w:rsidR="009A6D7C">
        <w:rPr>
          <w:sz w:val="24"/>
          <w:szCs w:val="24"/>
        </w:rPr>
        <w:t xml:space="preserve">szkolni </w:t>
      </w:r>
      <w:r w:rsidR="009A6D7C" w:rsidRPr="009A6D7C">
        <w:rPr>
          <w:sz w:val="24"/>
          <w:szCs w:val="24"/>
        </w:rPr>
        <w:t xml:space="preserve">na bieżąco prowadzą </w:t>
      </w:r>
      <w:r w:rsidR="009A6D7C" w:rsidRPr="009A6D7C">
        <w:rPr>
          <w:color w:val="000000"/>
          <w:sz w:val="24"/>
          <w:szCs w:val="24"/>
        </w:rPr>
        <w:t>badania i działania diagnostyczne,  w tym diagnozują indywidualne potrzeby rozwojowe, edukacyjne oraz mo</w:t>
      </w:r>
      <w:r w:rsidR="00B44180">
        <w:rPr>
          <w:color w:val="000000"/>
          <w:sz w:val="24"/>
          <w:szCs w:val="24"/>
        </w:rPr>
        <w:t>żliwości psychofizyczne</w:t>
      </w:r>
      <w:r w:rsidR="009A6D7C" w:rsidRPr="009A6D7C">
        <w:rPr>
          <w:color w:val="000000"/>
          <w:sz w:val="24"/>
          <w:szCs w:val="24"/>
        </w:rPr>
        <w:t xml:space="preserve"> uczniów.</w:t>
      </w:r>
      <w:r w:rsidRPr="008B3924">
        <w:rPr>
          <w:sz w:val="24"/>
          <w:szCs w:val="24"/>
        </w:rPr>
        <w:t xml:space="preserve"> </w:t>
      </w:r>
      <w:r w:rsidRPr="00CD3B9B">
        <w:rPr>
          <w:sz w:val="24"/>
          <w:szCs w:val="24"/>
        </w:rPr>
        <w:t>Logopeda szkolny przeprowadza diagnozę na początku roku szkolnego wśród uczniów w celu ustalenia stanu mowy uczniów. D</w:t>
      </w:r>
      <w:r w:rsidR="009F56C6" w:rsidRPr="00CD3B9B">
        <w:rPr>
          <w:sz w:val="24"/>
          <w:szCs w:val="24"/>
        </w:rPr>
        <w:t>zieci zakwalifikowane na terapię logopedyczną</w:t>
      </w:r>
      <w:r w:rsidRPr="00CD3B9B">
        <w:rPr>
          <w:sz w:val="24"/>
          <w:szCs w:val="24"/>
        </w:rPr>
        <w:t xml:space="preserve"> uczestniczą </w:t>
      </w:r>
      <w:r w:rsidR="00CD3B9B">
        <w:rPr>
          <w:sz w:val="24"/>
          <w:szCs w:val="24"/>
        </w:rPr>
        <w:br/>
      </w:r>
      <w:r w:rsidRPr="00CD3B9B">
        <w:rPr>
          <w:sz w:val="24"/>
          <w:szCs w:val="24"/>
        </w:rPr>
        <w:t xml:space="preserve">w systematycznych ćwiczeniach. </w:t>
      </w:r>
      <w:r w:rsidR="007D65DC" w:rsidRPr="00CD3B9B">
        <w:rPr>
          <w:sz w:val="24"/>
          <w:szCs w:val="24"/>
        </w:rPr>
        <w:t>Zajęcia prowadzone są w zakresie stymulacji rozwoju mowy uczniów i eliminow</w:t>
      </w:r>
      <w:r w:rsidR="009F56C6" w:rsidRPr="00CD3B9B">
        <w:rPr>
          <w:sz w:val="24"/>
          <w:szCs w:val="24"/>
        </w:rPr>
        <w:t>ania jej zaburzeń.</w:t>
      </w:r>
      <w:r w:rsidR="007D65DC" w:rsidRPr="00CD3B9B">
        <w:rPr>
          <w:sz w:val="24"/>
          <w:szCs w:val="24"/>
        </w:rPr>
        <w:t xml:space="preserve"> </w:t>
      </w:r>
    </w:p>
    <w:p w:rsidR="009A04F2" w:rsidRPr="008B3924" w:rsidRDefault="00C94E94" w:rsidP="0008591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170F2" w:rsidRPr="008B3924">
        <w:rPr>
          <w:sz w:val="24"/>
          <w:szCs w:val="24"/>
        </w:rPr>
        <w:t xml:space="preserve">zkoła tworzy ofertę zajęć adekwatną do potrzeb uczniów w zakresie rozwijania zainteresowań i </w:t>
      </w:r>
      <w:r w:rsidR="0018019B">
        <w:rPr>
          <w:sz w:val="24"/>
          <w:szCs w:val="24"/>
        </w:rPr>
        <w:t xml:space="preserve">pokonywania </w:t>
      </w:r>
      <w:r w:rsidR="003170F2" w:rsidRPr="008B3924">
        <w:rPr>
          <w:sz w:val="24"/>
          <w:szCs w:val="24"/>
        </w:rPr>
        <w:t>trudności w na</w:t>
      </w:r>
      <w:r>
        <w:rPr>
          <w:sz w:val="24"/>
          <w:szCs w:val="24"/>
        </w:rPr>
        <w:t xml:space="preserve">uce. </w:t>
      </w:r>
      <w:r w:rsidR="009F56C6" w:rsidRPr="008B3924">
        <w:rPr>
          <w:sz w:val="24"/>
          <w:szCs w:val="24"/>
        </w:rPr>
        <w:t xml:space="preserve">Nauczyciele </w:t>
      </w:r>
      <w:r w:rsidR="009F56C6">
        <w:rPr>
          <w:sz w:val="24"/>
          <w:szCs w:val="24"/>
        </w:rPr>
        <w:t xml:space="preserve">w procesie edukacji </w:t>
      </w:r>
      <w:r w:rsidR="009F56C6" w:rsidRPr="008B3924">
        <w:rPr>
          <w:sz w:val="24"/>
          <w:szCs w:val="24"/>
        </w:rPr>
        <w:t>uwzględniają zróżnicow</w:t>
      </w:r>
      <w:r w:rsidR="009F56C6">
        <w:rPr>
          <w:sz w:val="24"/>
          <w:szCs w:val="24"/>
        </w:rPr>
        <w:t>ane potrzeby rozwojowe uczniów poprzez:</w:t>
      </w:r>
    </w:p>
    <w:p w:rsidR="00EE2C14" w:rsidRPr="00725712" w:rsidRDefault="00C94E94" w:rsidP="00F06AFD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o</w:t>
      </w:r>
      <w:r w:rsidR="009F56C6" w:rsidRPr="00725712">
        <w:rPr>
          <w:sz w:val="24"/>
          <w:szCs w:val="24"/>
        </w:rPr>
        <w:t>rganizację konkursów</w:t>
      </w:r>
      <w:r w:rsidR="003170F2" w:rsidRPr="00725712">
        <w:rPr>
          <w:sz w:val="24"/>
          <w:szCs w:val="24"/>
        </w:rPr>
        <w:t xml:space="preserve"> pod kątem zainteresowań uczniów: muzyczne, plastyczne itp., </w:t>
      </w:r>
    </w:p>
    <w:p w:rsidR="0080443F" w:rsidRPr="00CD3B9B" w:rsidRDefault="00C94E94" w:rsidP="00F06AFD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t</w:t>
      </w:r>
      <w:r w:rsidR="009F56C6" w:rsidRPr="00725712">
        <w:rPr>
          <w:sz w:val="24"/>
          <w:szCs w:val="24"/>
        </w:rPr>
        <w:t>ypowanie</w:t>
      </w:r>
      <w:r w:rsidR="003170F2" w:rsidRPr="00725712">
        <w:rPr>
          <w:sz w:val="24"/>
          <w:szCs w:val="24"/>
        </w:rPr>
        <w:t xml:space="preserve"> uczniów do konkursów tematycznych o zasięgu </w:t>
      </w:r>
      <w:r w:rsidR="003170F2" w:rsidRPr="00CD3B9B">
        <w:rPr>
          <w:sz w:val="24"/>
          <w:szCs w:val="24"/>
        </w:rPr>
        <w:t>powiatowym, wojewódzkim,</w:t>
      </w:r>
      <w:r w:rsidR="009F56C6" w:rsidRPr="00CD3B9B">
        <w:rPr>
          <w:sz w:val="24"/>
          <w:szCs w:val="24"/>
        </w:rPr>
        <w:t xml:space="preserve"> ogólnopolskim</w:t>
      </w:r>
      <w:r w:rsidR="003170F2" w:rsidRPr="00CD3B9B">
        <w:rPr>
          <w:sz w:val="24"/>
          <w:szCs w:val="24"/>
        </w:rPr>
        <w:t xml:space="preserve">, </w:t>
      </w:r>
    </w:p>
    <w:p w:rsidR="00C82FC6" w:rsidRPr="0080443F" w:rsidRDefault="00C82FC6" w:rsidP="00F06AFD">
      <w:pPr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80443F">
        <w:rPr>
          <w:sz w:val="24"/>
          <w:szCs w:val="24"/>
        </w:rPr>
        <w:lastRenderedPageBreak/>
        <w:t xml:space="preserve">przygotowanie uczniów do wzięcia udziału w konkursach, zgodnie z ich zdolnościami </w:t>
      </w:r>
      <w:r w:rsidR="00D16F7A">
        <w:rPr>
          <w:sz w:val="24"/>
          <w:szCs w:val="24"/>
        </w:rPr>
        <w:t xml:space="preserve">                  </w:t>
      </w:r>
      <w:r w:rsidRPr="0080443F">
        <w:rPr>
          <w:sz w:val="24"/>
          <w:szCs w:val="24"/>
        </w:rPr>
        <w:t>i zainteresowaniami, np. plastycznych, matematycznych, recytatorskich, literackich, języka angielskiego,</w:t>
      </w:r>
      <w:r w:rsidR="0018019B">
        <w:rPr>
          <w:sz w:val="24"/>
          <w:szCs w:val="24"/>
        </w:rPr>
        <w:t xml:space="preserve"> piosenki angielskiej</w:t>
      </w:r>
      <w:r w:rsidRPr="0080443F">
        <w:rPr>
          <w:sz w:val="24"/>
          <w:szCs w:val="24"/>
        </w:rPr>
        <w:t xml:space="preserve">, </w:t>
      </w:r>
    </w:p>
    <w:p w:rsidR="00EE2C14" w:rsidRPr="00725712" w:rsidRDefault="00C94E94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o</w:t>
      </w:r>
      <w:r w:rsidR="009F56C6" w:rsidRPr="00725712">
        <w:rPr>
          <w:sz w:val="24"/>
          <w:szCs w:val="24"/>
        </w:rPr>
        <w:t>rganizację zajęć dodatkowych</w:t>
      </w:r>
      <w:r w:rsidR="003170F2" w:rsidRPr="00725712">
        <w:rPr>
          <w:sz w:val="24"/>
          <w:szCs w:val="24"/>
        </w:rPr>
        <w:t xml:space="preserve"> </w:t>
      </w:r>
      <w:r w:rsidR="003A631D" w:rsidRPr="00725712">
        <w:rPr>
          <w:sz w:val="24"/>
          <w:szCs w:val="24"/>
        </w:rPr>
        <w:t>pod kątem zainteresowań uczniów: koło teatralne,</w:t>
      </w:r>
      <w:r w:rsidR="003170F2" w:rsidRPr="00725712">
        <w:rPr>
          <w:sz w:val="24"/>
          <w:szCs w:val="24"/>
        </w:rPr>
        <w:t xml:space="preserve"> </w:t>
      </w:r>
      <w:r w:rsidR="00DD1A13" w:rsidRPr="00725712">
        <w:rPr>
          <w:sz w:val="24"/>
          <w:szCs w:val="24"/>
        </w:rPr>
        <w:t>s</w:t>
      </w:r>
      <w:r w:rsidR="003A631D" w:rsidRPr="00725712">
        <w:rPr>
          <w:sz w:val="24"/>
          <w:szCs w:val="24"/>
        </w:rPr>
        <w:t xml:space="preserve">zkolny kabaret BIS, </w:t>
      </w:r>
      <w:r w:rsidR="00DD1A13" w:rsidRPr="00725712">
        <w:rPr>
          <w:sz w:val="24"/>
          <w:szCs w:val="24"/>
        </w:rPr>
        <w:t>szkolny klub w</w:t>
      </w:r>
      <w:r w:rsidR="003A631D" w:rsidRPr="00725712">
        <w:rPr>
          <w:sz w:val="24"/>
          <w:szCs w:val="24"/>
        </w:rPr>
        <w:t>olontariusza,</w:t>
      </w:r>
    </w:p>
    <w:p w:rsidR="00B71F0F" w:rsidRPr="00725712" w:rsidRDefault="0018019B" w:rsidP="00F06AFD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organizację spotkań</w:t>
      </w:r>
      <w:r w:rsidR="00DD1A13" w:rsidRPr="00725712">
        <w:rPr>
          <w:sz w:val="24"/>
          <w:szCs w:val="24"/>
        </w:rPr>
        <w:t xml:space="preserve"> ze specjalistami</w:t>
      </w:r>
      <w:r w:rsidR="00B71F0F" w:rsidRPr="00725712">
        <w:rPr>
          <w:sz w:val="24"/>
          <w:szCs w:val="24"/>
        </w:rPr>
        <w:t>,</w:t>
      </w:r>
    </w:p>
    <w:p w:rsidR="00C94E94" w:rsidRPr="00B71F0F" w:rsidRDefault="00283C8A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B71F0F">
        <w:rPr>
          <w:sz w:val="24"/>
          <w:szCs w:val="24"/>
        </w:rPr>
        <w:t xml:space="preserve">diagnozę i </w:t>
      </w:r>
      <w:r w:rsidR="00C94E94" w:rsidRPr="00B71F0F">
        <w:rPr>
          <w:sz w:val="24"/>
          <w:szCs w:val="24"/>
        </w:rPr>
        <w:t>k</w:t>
      </w:r>
      <w:r w:rsidR="009F56C6" w:rsidRPr="00B71F0F">
        <w:rPr>
          <w:sz w:val="24"/>
          <w:szCs w:val="24"/>
        </w:rPr>
        <w:t>ier</w:t>
      </w:r>
      <w:r w:rsidRPr="00B71F0F">
        <w:rPr>
          <w:sz w:val="24"/>
          <w:szCs w:val="24"/>
        </w:rPr>
        <w:t>owanie</w:t>
      </w:r>
      <w:r w:rsidR="003170F2" w:rsidRPr="00B71F0F">
        <w:rPr>
          <w:sz w:val="24"/>
          <w:szCs w:val="24"/>
        </w:rPr>
        <w:t xml:space="preserve"> uczniów na badania do poradni psychologiczno – pedagogicznej, </w:t>
      </w:r>
    </w:p>
    <w:p w:rsidR="00EE2C14" w:rsidRPr="00725712" w:rsidRDefault="00C94E94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o</w:t>
      </w:r>
      <w:r w:rsidR="009F56C6" w:rsidRPr="00725712">
        <w:rPr>
          <w:sz w:val="24"/>
          <w:szCs w:val="24"/>
        </w:rPr>
        <w:t>rganizację zajęć</w:t>
      </w:r>
      <w:r w:rsidR="003170F2" w:rsidRPr="00725712">
        <w:rPr>
          <w:sz w:val="24"/>
          <w:szCs w:val="24"/>
        </w:rPr>
        <w:t xml:space="preserve"> </w:t>
      </w:r>
      <w:r w:rsidR="009F56C6" w:rsidRPr="00725712">
        <w:rPr>
          <w:sz w:val="24"/>
          <w:szCs w:val="24"/>
        </w:rPr>
        <w:t>dydaktyczno-wyrównawczych, korekcyjno-kompensacyjnych, rewalidacyjnych, socjoterapeutycznych oraz logopedycznych</w:t>
      </w:r>
      <w:r w:rsidRPr="00725712">
        <w:rPr>
          <w:sz w:val="24"/>
          <w:szCs w:val="24"/>
        </w:rPr>
        <w:t xml:space="preserve"> dla uczniów</w:t>
      </w:r>
      <w:r w:rsidR="003170F2" w:rsidRPr="00725712">
        <w:rPr>
          <w:sz w:val="24"/>
          <w:szCs w:val="24"/>
        </w:rPr>
        <w:t xml:space="preserve">, </w:t>
      </w:r>
    </w:p>
    <w:p w:rsidR="00C82FC6" w:rsidRPr="00725712" w:rsidRDefault="009F56C6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 xml:space="preserve">opracowanie </w:t>
      </w:r>
      <w:r w:rsidR="0018019B">
        <w:rPr>
          <w:sz w:val="24"/>
          <w:szCs w:val="24"/>
        </w:rPr>
        <w:t>i realizację</w:t>
      </w:r>
      <w:r w:rsidR="00C82FC6" w:rsidRPr="00725712">
        <w:rPr>
          <w:sz w:val="24"/>
          <w:szCs w:val="24"/>
        </w:rPr>
        <w:t xml:space="preserve"> </w:t>
      </w:r>
      <w:r w:rsidRPr="00725712">
        <w:rPr>
          <w:sz w:val="24"/>
          <w:szCs w:val="24"/>
        </w:rPr>
        <w:t>indywidualnych programów</w:t>
      </w:r>
      <w:r w:rsidR="0008591D">
        <w:rPr>
          <w:sz w:val="24"/>
          <w:szCs w:val="24"/>
        </w:rPr>
        <w:t xml:space="preserve"> nauczania</w:t>
      </w:r>
      <w:r w:rsidR="00C82FC6" w:rsidRPr="00725712">
        <w:rPr>
          <w:sz w:val="24"/>
          <w:szCs w:val="24"/>
        </w:rPr>
        <w:t xml:space="preserve"> dla uczniów,</w:t>
      </w:r>
    </w:p>
    <w:p w:rsidR="00EE2C14" w:rsidRPr="00725712" w:rsidRDefault="00C82FC6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 xml:space="preserve">opracowanie dla uczniów posiadających orzeczenie o potrzebie kształcenia specjalnego Indywidualnych Programów Edukacyjno-Terapeutycznych, </w:t>
      </w:r>
      <w:r w:rsidR="003170F2" w:rsidRPr="00725712">
        <w:rPr>
          <w:sz w:val="24"/>
          <w:szCs w:val="24"/>
        </w:rPr>
        <w:t xml:space="preserve"> </w:t>
      </w:r>
    </w:p>
    <w:p w:rsidR="00EE2C14" w:rsidRPr="00725712" w:rsidRDefault="00C82FC6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o</w:t>
      </w:r>
      <w:r w:rsidR="00E1119C" w:rsidRPr="00725712">
        <w:rPr>
          <w:sz w:val="24"/>
          <w:szCs w:val="24"/>
        </w:rPr>
        <w:t>pracowanie i wdrożenie programów</w:t>
      </w:r>
      <w:r w:rsidR="003170F2" w:rsidRPr="00725712">
        <w:rPr>
          <w:sz w:val="24"/>
          <w:szCs w:val="24"/>
        </w:rPr>
        <w:t xml:space="preserve"> zajęć rewalidacyjnych </w:t>
      </w:r>
      <w:r w:rsidR="00E1119C" w:rsidRPr="00725712">
        <w:rPr>
          <w:sz w:val="24"/>
          <w:szCs w:val="24"/>
        </w:rPr>
        <w:t>dla uczniów posiadających orzeczenie poradni psych.-pedag. o potrzebie kształcenia specjalnego</w:t>
      </w:r>
      <w:r w:rsidR="003170F2" w:rsidRPr="00725712">
        <w:rPr>
          <w:sz w:val="24"/>
          <w:szCs w:val="24"/>
        </w:rPr>
        <w:t xml:space="preserve">, </w:t>
      </w:r>
    </w:p>
    <w:p w:rsidR="00EE2C14" w:rsidRPr="00725712" w:rsidRDefault="00844AED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r</w:t>
      </w:r>
      <w:r w:rsidR="003170F2" w:rsidRPr="00725712">
        <w:rPr>
          <w:sz w:val="24"/>
          <w:szCs w:val="24"/>
        </w:rPr>
        <w:t xml:space="preserve">óżnicowanie tempa pracy na lekcji, </w:t>
      </w:r>
    </w:p>
    <w:p w:rsidR="00EE2C14" w:rsidRPr="00725712" w:rsidRDefault="00844AED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>d</w:t>
      </w:r>
      <w:r w:rsidR="003170F2" w:rsidRPr="00725712">
        <w:rPr>
          <w:sz w:val="24"/>
          <w:szCs w:val="24"/>
        </w:rPr>
        <w:t xml:space="preserve">ostosowanie wymagań edukacyjnych zgodnie z zaleceniami zawartymi w opiniach, </w:t>
      </w:r>
      <w:r w:rsidR="00D16F7A">
        <w:rPr>
          <w:sz w:val="24"/>
          <w:szCs w:val="24"/>
        </w:rPr>
        <w:t xml:space="preserve">                </w:t>
      </w:r>
      <w:r w:rsidR="003170F2" w:rsidRPr="00725712">
        <w:rPr>
          <w:sz w:val="24"/>
          <w:szCs w:val="24"/>
        </w:rPr>
        <w:t xml:space="preserve">np. wydłużenie czasu pracy, dodatkowe objaśnienia, tłumaczenie poleceń, tolerancja </w:t>
      </w:r>
      <w:r w:rsidR="00D16F7A">
        <w:rPr>
          <w:sz w:val="24"/>
          <w:szCs w:val="24"/>
        </w:rPr>
        <w:t xml:space="preserve">               </w:t>
      </w:r>
      <w:r w:rsidR="003170F2" w:rsidRPr="00725712">
        <w:rPr>
          <w:sz w:val="24"/>
          <w:szCs w:val="24"/>
        </w:rPr>
        <w:t>w ocenie ortogr</w:t>
      </w:r>
      <w:r w:rsidR="009A53AD" w:rsidRPr="00725712">
        <w:rPr>
          <w:sz w:val="24"/>
          <w:szCs w:val="24"/>
        </w:rPr>
        <w:t xml:space="preserve">afii, mniejszy zakres ćwiczeń oraz różnicowanie tempa pracy </w:t>
      </w:r>
      <w:r w:rsidR="0018019B">
        <w:rPr>
          <w:sz w:val="24"/>
          <w:szCs w:val="24"/>
        </w:rPr>
        <w:t>na lekcjach,</w:t>
      </w:r>
      <w:r w:rsidR="00C82FC6" w:rsidRPr="00725712">
        <w:rPr>
          <w:sz w:val="24"/>
          <w:szCs w:val="24"/>
        </w:rPr>
        <w:t xml:space="preserve"> </w:t>
      </w:r>
    </w:p>
    <w:p w:rsidR="002C0597" w:rsidRPr="00725712" w:rsidRDefault="003170F2" w:rsidP="00F06AFD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sz w:val="24"/>
          <w:szCs w:val="24"/>
        </w:rPr>
      </w:pPr>
      <w:r w:rsidRPr="00725712">
        <w:rPr>
          <w:sz w:val="24"/>
          <w:szCs w:val="24"/>
        </w:rPr>
        <w:t xml:space="preserve">organizowanie zajęć </w:t>
      </w:r>
      <w:r w:rsidR="00082F9D" w:rsidRPr="00725712">
        <w:rPr>
          <w:sz w:val="24"/>
          <w:szCs w:val="24"/>
        </w:rPr>
        <w:t xml:space="preserve">pozalekcyjnych w ramach projektu </w:t>
      </w:r>
      <w:r w:rsidRPr="00725712">
        <w:rPr>
          <w:sz w:val="24"/>
          <w:szCs w:val="24"/>
        </w:rPr>
        <w:t xml:space="preserve"> </w:t>
      </w:r>
      <w:r w:rsidR="00396817" w:rsidRPr="00725712">
        <w:rPr>
          <w:sz w:val="24"/>
          <w:szCs w:val="24"/>
        </w:rPr>
        <w:t>realizowanego przez Gminę Wierzbica „Moim celem moja przyszłość” dofinansowanego z Europejskiego Funduszu Społecznego,</w:t>
      </w:r>
    </w:p>
    <w:p w:rsidR="002F027B" w:rsidRDefault="002F027B" w:rsidP="00896B27">
      <w:pPr>
        <w:spacing w:line="360" w:lineRule="auto"/>
        <w:jc w:val="both"/>
      </w:pPr>
    </w:p>
    <w:p w:rsidR="0055489F" w:rsidRDefault="003170F2" w:rsidP="008842F0">
      <w:pPr>
        <w:spacing w:line="360" w:lineRule="auto"/>
        <w:ind w:firstLine="360"/>
        <w:jc w:val="both"/>
        <w:rPr>
          <w:sz w:val="24"/>
          <w:szCs w:val="24"/>
        </w:rPr>
      </w:pPr>
      <w:r w:rsidRPr="002C0597">
        <w:rPr>
          <w:sz w:val="24"/>
          <w:szCs w:val="24"/>
        </w:rPr>
        <w:t xml:space="preserve">W szkole w sposób adekwatny do potrzeb uczniów realizowane są działania związane </w:t>
      </w:r>
      <w:r w:rsidR="00D16F7A">
        <w:rPr>
          <w:sz w:val="24"/>
          <w:szCs w:val="24"/>
        </w:rPr>
        <w:t xml:space="preserve">                         </w:t>
      </w:r>
      <w:r w:rsidRPr="002C0597">
        <w:rPr>
          <w:sz w:val="24"/>
          <w:szCs w:val="24"/>
        </w:rPr>
        <w:t xml:space="preserve">z indywidualizacją procesu edukacyjnego. Indywidualne podejście do ucznia wzmacnia poczucie własnej wartości oraz wiarę w swoje możliwości. Ankietowani uczniowie mają wiedzę na temat różnych rodzajów zajęć organizowanych w szkole i biorą w nich udział. Rozbudowana oferta zajęć daje naszym uczniom możliwość wyboru tych optymalnych, zgodnych z ich potrzebami i zainteresowaniami. Uczniowie mają szansę odkrywać swą indywidualność i osobisty potencjał. </w:t>
      </w:r>
      <w:r w:rsidR="002C0597">
        <w:rPr>
          <w:sz w:val="24"/>
          <w:szCs w:val="24"/>
        </w:rPr>
        <w:t xml:space="preserve">Wszyscy nauczyciele </w:t>
      </w:r>
      <w:r w:rsidRPr="002C0597">
        <w:rPr>
          <w:sz w:val="24"/>
          <w:szCs w:val="24"/>
        </w:rPr>
        <w:t>stwarzają warunki do rozwoju uzdolnień i zainteresowań uczniów</w:t>
      </w:r>
      <w:r w:rsidR="002C0597">
        <w:rPr>
          <w:sz w:val="24"/>
          <w:szCs w:val="24"/>
        </w:rPr>
        <w:t xml:space="preserve"> poprzez </w:t>
      </w:r>
      <w:r w:rsidRPr="002C0597">
        <w:rPr>
          <w:sz w:val="24"/>
          <w:szCs w:val="24"/>
        </w:rPr>
        <w:t>zajęcia rozw</w:t>
      </w:r>
      <w:r w:rsidR="002C0597">
        <w:rPr>
          <w:sz w:val="24"/>
          <w:szCs w:val="24"/>
        </w:rPr>
        <w:t>ijające z</w:t>
      </w:r>
      <w:r w:rsidR="00572F19">
        <w:rPr>
          <w:sz w:val="24"/>
          <w:szCs w:val="24"/>
        </w:rPr>
        <w:t>ainteresowania</w:t>
      </w:r>
      <w:r w:rsidR="002C0597">
        <w:rPr>
          <w:sz w:val="24"/>
          <w:szCs w:val="24"/>
        </w:rPr>
        <w:t xml:space="preserve">, </w:t>
      </w:r>
      <w:r w:rsidRPr="002C0597">
        <w:rPr>
          <w:sz w:val="24"/>
          <w:szCs w:val="24"/>
        </w:rPr>
        <w:t>udział uczniów w konkursac</w:t>
      </w:r>
      <w:r w:rsidR="002C0597">
        <w:rPr>
          <w:sz w:val="24"/>
          <w:szCs w:val="24"/>
        </w:rPr>
        <w:t>h i zawodach sportowych, bieżącą pracę na lekcji  a także współpracę</w:t>
      </w:r>
      <w:r w:rsidR="00D627CE">
        <w:rPr>
          <w:sz w:val="24"/>
          <w:szCs w:val="24"/>
        </w:rPr>
        <w:t xml:space="preserve"> </w:t>
      </w:r>
      <w:r w:rsidR="00D16F7A">
        <w:rPr>
          <w:sz w:val="24"/>
          <w:szCs w:val="24"/>
        </w:rPr>
        <w:t xml:space="preserve">                  </w:t>
      </w:r>
      <w:r w:rsidR="00D627CE">
        <w:rPr>
          <w:sz w:val="24"/>
          <w:szCs w:val="24"/>
        </w:rPr>
        <w:t>z instytucjami.</w:t>
      </w:r>
      <w:r w:rsidR="00F06AFD">
        <w:rPr>
          <w:sz w:val="24"/>
          <w:szCs w:val="24"/>
        </w:rPr>
        <w:t xml:space="preserve"> </w:t>
      </w:r>
      <w:r w:rsidR="00D627CE">
        <w:rPr>
          <w:sz w:val="24"/>
          <w:szCs w:val="24"/>
        </w:rPr>
        <w:t>Uczniowie m</w:t>
      </w:r>
      <w:r w:rsidRPr="002C0597">
        <w:rPr>
          <w:sz w:val="24"/>
          <w:szCs w:val="24"/>
        </w:rPr>
        <w:t xml:space="preserve">ają możliwość zaprezentowania swoich </w:t>
      </w:r>
      <w:r w:rsidR="00D627CE">
        <w:rPr>
          <w:sz w:val="24"/>
          <w:szCs w:val="24"/>
        </w:rPr>
        <w:t>talentów w wielu szkolnych przedsięwzięciach</w:t>
      </w:r>
      <w:r w:rsidRPr="002C0597">
        <w:rPr>
          <w:sz w:val="24"/>
          <w:szCs w:val="24"/>
        </w:rPr>
        <w:t xml:space="preserve">. </w:t>
      </w:r>
    </w:p>
    <w:p w:rsidR="00D627CE" w:rsidRDefault="00D627CE" w:rsidP="00896B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3170F2" w:rsidRPr="002C0597">
        <w:rPr>
          <w:sz w:val="24"/>
          <w:szCs w:val="24"/>
        </w:rPr>
        <w:t>zkoła stwarza możliwości rozwijani</w:t>
      </w:r>
      <w:r>
        <w:rPr>
          <w:sz w:val="24"/>
          <w:szCs w:val="24"/>
        </w:rPr>
        <w:t>a zaintereso</w:t>
      </w:r>
      <w:r w:rsidR="009A04F2">
        <w:rPr>
          <w:sz w:val="24"/>
          <w:szCs w:val="24"/>
        </w:rPr>
        <w:t>wań oraz wspiera rozwój uczniów poprzez organizację</w:t>
      </w:r>
      <w:r w:rsidR="003170F2" w:rsidRPr="002C0597">
        <w:rPr>
          <w:sz w:val="24"/>
          <w:szCs w:val="24"/>
        </w:rPr>
        <w:t xml:space="preserve"> pomoc</w:t>
      </w:r>
      <w:r w:rsidR="009A04F2">
        <w:rPr>
          <w:sz w:val="24"/>
          <w:szCs w:val="24"/>
        </w:rPr>
        <w:t>y</w:t>
      </w:r>
      <w:r w:rsidR="003170F2" w:rsidRPr="002C0597">
        <w:rPr>
          <w:sz w:val="24"/>
          <w:szCs w:val="24"/>
        </w:rPr>
        <w:t xml:space="preserve"> dla dzieci z trudnościami</w:t>
      </w:r>
      <w:r>
        <w:rPr>
          <w:sz w:val="24"/>
          <w:szCs w:val="24"/>
        </w:rPr>
        <w:t xml:space="preserve"> w nauce </w:t>
      </w:r>
      <w:r w:rsidR="009A04F2">
        <w:rPr>
          <w:sz w:val="24"/>
          <w:szCs w:val="24"/>
        </w:rPr>
        <w:t>dając</w:t>
      </w:r>
      <w:r w:rsidR="003170F2" w:rsidRPr="002C0597">
        <w:rPr>
          <w:sz w:val="24"/>
          <w:szCs w:val="24"/>
        </w:rPr>
        <w:t xml:space="preserve"> szanse</w:t>
      </w:r>
      <w:r w:rsidR="0055489F">
        <w:rPr>
          <w:sz w:val="24"/>
          <w:szCs w:val="24"/>
        </w:rPr>
        <w:t xml:space="preserve"> wyrównywania zaległości.</w:t>
      </w:r>
    </w:p>
    <w:p w:rsidR="009A53AD" w:rsidRDefault="009A53AD" w:rsidP="00896B2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Potrzeby i możliwości psycho</w:t>
      </w:r>
      <w:r w:rsidRPr="009A53AD">
        <w:rPr>
          <w:color w:val="000000"/>
          <w:sz w:val="24"/>
          <w:szCs w:val="24"/>
        </w:rPr>
        <w:t>fizyczne uczniów są najważniejszym wyznacznikiem</w:t>
      </w:r>
      <w:r w:rsidR="00985A2F">
        <w:rPr>
          <w:color w:val="000000"/>
          <w:sz w:val="24"/>
          <w:szCs w:val="24"/>
        </w:rPr>
        <w:t xml:space="preserve"> pracy edukacyjno-wychowawczej</w:t>
      </w:r>
      <w:r w:rsidR="00F06AFD">
        <w:rPr>
          <w:color w:val="000000"/>
          <w:sz w:val="24"/>
          <w:szCs w:val="24"/>
        </w:rPr>
        <w:t xml:space="preserve"> naszej szkoły. </w:t>
      </w:r>
      <w:r>
        <w:rPr>
          <w:color w:val="000000"/>
          <w:sz w:val="24"/>
          <w:szCs w:val="24"/>
        </w:rPr>
        <w:t>U</w:t>
      </w:r>
      <w:r w:rsidRPr="009A53AD">
        <w:rPr>
          <w:color w:val="000000"/>
          <w:sz w:val="24"/>
          <w:szCs w:val="24"/>
        </w:rPr>
        <w:t>czniowie mają zapewnioną troskliwą i fachową opiek</w:t>
      </w:r>
      <w:r w:rsidR="00B2404E">
        <w:rPr>
          <w:color w:val="000000"/>
          <w:sz w:val="24"/>
          <w:szCs w:val="24"/>
        </w:rPr>
        <w:t>ę ze strony kadry pedagogicznej</w:t>
      </w:r>
      <w:r w:rsidRPr="009A53AD">
        <w:rPr>
          <w:color w:val="000000"/>
          <w:sz w:val="24"/>
          <w:szCs w:val="24"/>
        </w:rPr>
        <w:t xml:space="preserve"> przygoto</w:t>
      </w:r>
      <w:r w:rsidR="00985A2F">
        <w:rPr>
          <w:color w:val="000000"/>
          <w:sz w:val="24"/>
          <w:szCs w:val="24"/>
        </w:rPr>
        <w:t>wanej do pracy z dzieckiem</w:t>
      </w:r>
      <w:r>
        <w:rPr>
          <w:color w:val="000000"/>
          <w:sz w:val="24"/>
          <w:szCs w:val="24"/>
        </w:rPr>
        <w:t>.</w:t>
      </w:r>
    </w:p>
    <w:p w:rsidR="00CF58A8" w:rsidRPr="003424F0" w:rsidRDefault="002325AC" w:rsidP="00896B27">
      <w:pPr>
        <w:spacing w:line="360" w:lineRule="auto"/>
        <w:jc w:val="both"/>
        <w:rPr>
          <w:sz w:val="24"/>
          <w:szCs w:val="24"/>
        </w:rPr>
      </w:pPr>
      <w:r w:rsidRPr="002325AC">
        <w:rPr>
          <w:b/>
          <w:i/>
          <w:sz w:val="24"/>
          <w:szCs w:val="24"/>
        </w:rPr>
        <w:t xml:space="preserve">    </w:t>
      </w:r>
    </w:p>
    <w:p w:rsidR="00CF58A8" w:rsidRPr="00CF58A8" w:rsidRDefault="00CF58A8" w:rsidP="00896B27">
      <w:pPr>
        <w:spacing w:line="360" w:lineRule="auto"/>
        <w:jc w:val="both"/>
        <w:rPr>
          <w:b/>
          <w:sz w:val="24"/>
        </w:rPr>
      </w:pPr>
      <w:r w:rsidRPr="00CF58A8">
        <w:rPr>
          <w:b/>
          <w:sz w:val="24"/>
        </w:rPr>
        <w:t xml:space="preserve">ANALIZA </w:t>
      </w:r>
      <w:r w:rsidR="009A53AD">
        <w:rPr>
          <w:b/>
          <w:sz w:val="24"/>
        </w:rPr>
        <w:t xml:space="preserve">LOKALNEJ </w:t>
      </w:r>
      <w:r w:rsidRPr="00CF58A8">
        <w:rPr>
          <w:b/>
          <w:sz w:val="24"/>
        </w:rPr>
        <w:t xml:space="preserve">SPOŁECZNOŚCI </w:t>
      </w:r>
    </w:p>
    <w:p w:rsidR="008842F0" w:rsidRDefault="00C57120" w:rsidP="008842F0">
      <w:pPr>
        <w:shd w:val="clear" w:color="auto" w:fill="FFFFFF" w:themeFill="background1"/>
        <w:spacing w:line="360" w:lineRule="auto"/>
        <w:ind w:left="708"/>
        <w:jc w:val="both"/>
        <w:rPr>
          <w:sz w:val="24"/>
          <w:szCs w:val="24"/>
        </w:rPr>
      </w:pPr>
      <w:r w:rsidRPr="009A53AD">
        <w:rPr>
          <w:color w:val="000000"/>
          <w:sz w:val="24"/>
          <w:szCs w:val="24"/>
        </w:rPr>
        <w:br/>
      </w:r>
      <w:r w:rsidRPr="00303322">
        <w:rPr>
          <w:sz w:val="24"/>
          <w:szCs w:val="24"/>
        </w:rPr>
        <w:t>Szkoła i nauczyciele podejmują współpracę ze środo</w:t>
      </w:r>
      <w:r w:rsidR="008842F0">
        <w:rPr>
          <w:sz w:val="24"/>
          <w:szCs w:val="24"/>
        </w:rPr>
        <w:t>wiskiem lokalnym i instytucjami</w:t>
      </w:r>
    </w:p>
    <w:p w:rsidR="00ED58DC" w:rsidRPr="00CD754E" w:rsidRDefault="00C57120" w:rsidP="00CD754E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303322">
        <w:rPr>
          <w:sz w:val="24"/>
          <w:szCs w:val="24"/>
        </w:rPr>
        <w:t>życia publicz</w:t>
      </w:r>
      <w:r w:rsidR="009A53AD" w:rsidRPr="00303322">
        <w:rPr>
          <w:sz w:val="24"/>
          <w:szCs w:val="24"/>
        </w:rPr>
        <w:t>nego – Gminny</w:t>
      </w:r>
      <w:r w:rsidRPr="00303322">
        <w:rPr>
          <w:sz w:val="24"/>
          <w:szCs w:val="24"/>
        </w:rPr>
        <w:t xml:space="preserve"> Dom Kultury, </w:t>
      </w:r>
      <w:r w:rsidR="00C21213" w:rsidRPr="00303322">
        <w:rPr>
          <w:sz w:val="24"/>
          <w:szCs w:val="24"/>
        </w:rPr>
        <w:t>Dom Pomocy Społecznej w Wierzbicy, Posterunek Policji w Wierzbicy,</w:t>
      </w:r>
      <w:r w:rsidR="00964C4A" w:rsidRPr="00303322">
        <w:rPr>
          <w:sz w:val="24"/>
          <w:szCs w:val="24"/>
        </w:rPr>
        <w:t xml:space="preserve"> Gminny Ośrodek Pomocy Społecznej w Wierzbicy, Kowali, Orońsku.</w:t>
      </w:r>
      <w:r w:rsidR="00CD754E">
        <w:rPr>
          <w:sz w:val="24"/>
          <w:szCs w:val="24"/>
        </w:rPr>
        <w:t xml:space="preserve"> </w:t>
      </w:r>
      <w:r w:rsidR="00975674" w:rsidRPr="00303322">
        <w:rPr>
          <w:sz w:val="24"/>
          <w:szCs w:val="24"/>
        </w:rPr>
        <w:t xml:space="preserve">Ważna jest także współpraca, którą podejmujemy z organizacjami pozarządowymi </w:t>
      </w:r>
      <w:r w:rsidR="00D16F7A">
        <w:rPr>
          <w:b/>
          <w:szCs w:val="24"/>
        </w:rPr>
        <w:t xml:space="preserve">                       </w:t>
      </w:r>
      <w:r w:rsidR="00975674" w:rsidRPr="00303322">
        <w:rPr>
          <w:sz w:val="24"/>
          <w:szCs w:val="24"/>
        </w:rPr>
        <w:t xml:space="preserve">np. z klubami </w:t>
      </w:r>
      <w:r w:rsidR="00975674" w:rsidRPr="00CD754E">
        <w:rPr>
          <w:sz w:val="24"/>
          <w:szCs w:val="24"/>
        </w:rPr>
        <w:t>sportowymi, stowarzyszeniami, która pozwala uczniom rozwijać swoje zainteresowania i pasje.</w:t>
      </w:r>
      <w:r w:rsidR="00ED58DC" w:rsidRPr="00CD754E">
        <w:rPr>
          <w:sz w:val="24"/>
          <w:szCs w:val="24"/>
        </w:rPr>
        <w:t xml:space="preserve"> </w:t>
      </w:r>
      <w:r w:rsidR="00303322" w:rsidRPr="00CD754E">
        <w:rPr>
          <w:sz w:val="24"/>
          <w:szCs w:val="24"/>
        </w:rPr>
        <w:t>Uczniowie naszej szkoły angażują</w:t>
      </w:r>
      <w:r w:rsidR="00ED58DC" w:rsidRPr="00CD754E">
        <w:rPr>
          <w:sz w:val="24"/>
          <w:szCs w:val="24"/>
        </w:rPr>
        <w:t xml:space="preserve"> się w uroczystości parafialne </w:t>
      </w:r>
      <w:r w:rsidR="00D16F7A" w:rsidRPr="00CD754E">
        <w:rPr>
          <w:szCs w:val="24"/>
        </w:rPr>
        <w:t xml:space="preserve">                      </w:t>
      </w:r>
      <w:r w:rsidR="00ED58DC" w:rsidRPr="00CD754E">
        <w:rPr>
          <w:sz w:val="24"/>
          <w:szCs w:val="24"/>
        </w:rPr>
        <w:t>np. koncert kolęd.</w:t>
      </w:r>
      <w:r w:rsidR="00303322" w:rsidRPr="00CD754E">
        <w:rPr>
          <w:sz w:val="24"/>
          <w:szCs w:val="24"/>
        </w:rPr>
        <w:t xml:space="preserve"> </w:t>
      </w:r>
      <w:r w:rsidRPr="00CD754E">
        <w:rPr>
          <w:color w:val="000000"/>
          <w:sz w:val="24"/>
          <w:szCs w:val="24"/>
        </w:rPr>
        <w:t>Utrzymujemy szerokie kontakty z innymi placówkami</w:t>
      </w:r>
      <w:r w:rsidR="00F544C1" w:rsidRPr="00CD754E">
        <w:rPr>
          <w:color w:val="000000"/>
          <w:sz w:val="24"/>
          <w:szCs w:val="24"/>
        </w:rPr>
        <w:t xml:space="preserve"> oświatowymi</w:t>
      </w:r>
      <w:r w:rsidRPr="00CD754E">
        <w:rPr>
          <w:color w:val="000000"/>
          <w:sz w:val="24"/>
          <w:szCs w:val="24"/>
        </w:rPr>
        <w:t xml:space="preserve"> </w:t>
      </w:r>
      <w:r w:rsidR="00D16F7A" w:rsidRPr="00CD754E">
        <w:rPr>
          <w:color w:val="000000"/>
          <w:szCs w:val="24"/>
        </w:rPr>
        <w:t xml:space="preserve">                    </w:t>
      </w:r>
      <w:r w:rsidR="00C21213" w:rsidRPr="00CD754E">
        <w:rPr>
          <w:color w:val="000000"/>
          <w:sz w:val="24"/>
          <w:szCs w:val="24"/>
        </w:rPr>
        <w:t xml:space="preserve">z terenu Gminy Wierzbica np. Publiczna Szkoła Podstawowa w Zalesicach, </w:t>
      </w:r>
      <w:r w:rsidR="00F544C1" w:rsidRPr="00CD754E">
        <w:rPr>
          <w:color w:val="000000"/>
          <w:sz w:val="24"/>
          <w:szCs w:val="24"/>
        </w:rPr>
        <w:t xml:space="preserve">Publiczna Szkoła Podstawowa </w:t>
      </w:r>
      <w:r w:rsidR="00C21213" w:rsidRPr="00CD754E">
        <w:rPr>
          <w:color w:val="000000"/>
          <w:sz w:val="24"/>
          <w:szCs w:val="24"/>
        </w:rPr>
        <w:t xml:space="preserve">Polanach, </w:t>
      </w:r>
      <w:r w:rsidR="00F544C1" w:rsidRPr="00CD754E">
        <w:rPr>
          <w:color w:val="000000"/>
          <w:sz w:val="24"/>
          <w:szCs w:val="24"/>
        </w:rPr>
        <w:t xml:space="preserve">Publiczna Szkoła Podstawowa </w:t>
      </w:r>
      <w:r w:rsidR="00C21213" w:rsidRPr="00CD754E">
        <w:rPr>
          <w:color w:val="000000"/>
          <w:sz w:val="24"/>
          <w:szCs w:val="24"/>
        </w:rPr>
        <w:t>Wierzbicy</w:t>
      </w:r>
      <w:r w:rsidR="00F544C1" w:rsidRPr="00CD754E">
        <w:rPr>
          <w:color w:val="000000"/>
          <w:sz w:val="24"/>
          <w:szCs w:val="24"/>
        </w:rPr>
        <w:t xml:space="preserve"> oraz Publiczne Gimnazjum w Wierzbicy</w:t>
      </w:r>
      <w:r w:rsidR="00C21213" w:rsidRPr="00CD754E">
        <w:rPr>
          <w:color w:val="000000"/>
          <w:sz w:val="24"/>
          <w:szCs w:val="24"/>
        </w:rPr>
        <w:t xml:space="preserve">. </w:t>
      </w:r>
      <w:r w:rsidRPr="00CD754E">
        <w:rPr>
          <w:color w:val="000000"/>
          <w:sz w:val="24"/>
          <w:szCs w:val="24"/>
        </w:rPr>
        <w:t xml:space="preserve">Organizowane </w:t>
      </w:r>
      <w:r w:rsidR="00C21213" w:rsidRPr="00CD754E">
        <w:rPr>
          <w:color w:val="000000"/>
          <w:sz w:val="24"/>
          <w:szCs w:val="24"/>
        </w:rPr>
        <w:t>przez instytucje</w:t>
      </w:r>
      <w:r w:rsidR="00F544C1" w:rsidRPr="00CD754E">
        <w:rPr>
          <w:color w:val="000000"/>
          <w:sz w:val="24"/>
          <w:szCs w:val="24"/>
        </w:rPr>
        <w:t xml:space="preserve"> oświatowe</w:t>
      </w:r>
      <w:r w:rsidR="00C21213" w:rsidRPr="00CD754E">
        <w:rPr>
          <w:color w:val="000000"/>
          <w:sz w:val="24"/>
          <w:szCs w:val="24"/>
        </w:rPr>
        <w:t xml:space="preserve"> funkcjonujące w naszej społeczności konkursy</w:t>
      </w:r>
      <w:r w:rsidRPr="00CD754E">
        <w:rPr>
          <w:color w:val="000000"/>
          <w:sz w:val="24"/>
          <w:szCs w:val="24"/>
        </w:rPr>
        <w:t>,</w:t>
      </w:r>
      <w:r w:rsidR="00C21213" w:rsidRPr="00CD754E">
        <w:rPr>
          <w:color w:val="000000"/>
          <w:sz w:val="24"/>
          <w:szCs w:val="24"/>
        </w:rPr>
        <w:t xml:space="preserve"> zawody sportowe,</w:t>
      </w:r>
      <w:r w:rsidRPr="00CD754E">
        <w:rPr>
          <w:color w:val="000000"/>
          <w:sz w:val="24"/>
          <w:szCs w:val="24"/>
        </w:rPr>
        <w:t xml:space="preserve"> festyny</w:t>
      </w:r>
      <w:r w:rsidR="00975674" w:rsidRPr="00CD754E">
        <w:rPr>
          <w:color w:val="000000"/>
          <w:sz w:val="24"/>
          <w:szCs w:val="24"/>
        </w:rPr>
        <w:t>, pikniki</w:t>
      </w:r>
      <w:r w:rsidRPr="00CD754E">
        <w:rPr>
          <w:color w:val="000000"/>
          <w:sz w:val="24"/>
          <w:szCs w:val="24"/>
        </w:rPr>
        <w:t xml:space="preserve"> są okazją do wspólnej </w:t>
      </w:r>
      <w:r w:rsidR="00C21213" w:rsidRPr="00CD754E">
        <w:rPr>
          <w:color w:val="000000"/>
          <w:sz w:val="24"/>
          <w:szCs w:val="24"/>
        </w:rPr>
        <w:t xml:space="preserve">nauki, </w:t>
      </w:r>
      <w:r w:rsidRPr="00CD754E">
        <w:rPr>
          <w:color w:val="000000"/>
          <w:sz w:val="24"/>
          <w:szCs w:val="24"/>
        </w:rPr>
        <w:t>zabawy oraz</w:t>
      </w:r>
      <w:r w:rsidR="006468EC" w:rsidRPr="00CD754E">
        <w:rPr>
          <w:color w:val="000000"/>
          <w:sz w:val="24"/>
          <w:szCs w:val="24"/>
        </w:rPr>
        <w:t xml:space="preserve"> rywalizacji na różnych polach. </w:t>
      </w:r>
    </w:p>
    <w:p w:rsidR="00B40938" w:rsidRPr="00303322" w:rsidRDefault="00B40938" w:rsidP="00896B27">
      <w:pPr>
        <w:pStyle w:val="Tekstpodstawowy"/>
        <w:suppressAutoHyphens/>
        <w:spacing w:line="360" w:lineRule="auto"/>
        <w:jc w:val="both"/>
        <w:rPr>
          <w:b w:val="0"/>
          <w:szCs w:val="24"/>
        </w:rPr>
      </w:pPr>
      <w:r w:rsidRPr="00303322">
        <w:rPr>
          <w:b w:val="0"/>
          <w:szCs w:val="24"/>
        </w:rPr>
        <w:t xml:space="preserve">Organizujemy różnego rodzaju </w:t>
      </w:r>
      <w:r w:rsidR="00303322" w:rsidRPr="00303322">
        <w:rPr>
          <w:b w:val="0"/>
          <w:szCs w:val="24"/>
        </w:rPr>
        <w:t>imprezy i uroczystości szkolne</w:t>
      </w:r>
      <w:r w:rsidRPr="00303322">
        <w:rPr>
          <w:b w:val="0"/>
          <w:szCs w:val="24"/>
        </w:rPr>
        <w:t xml:space="preserve"> integrujące społeczność szkolną i lokalną np.</w:t>
      </w:r>
      <w:r w:rsidRPr="00303322">
        <w:rPr>
          <w:szCs w:val="24"/>
        </w:rPr>
        <w:t xml:space="preserve"> </w:t>
      </w:r>
      <w:r w:rsidRPr="00303322">
        <w:rPr>
          <w:b w:val="0"/>
          <w:szCs w:val="24"/>
        </w:rPr>
        <w:t>piknik naukowy, spektakle teatralne,</w:t>
      </w:r>
      <w:r w:rsidR="00580875" w:rsidRPr="00303322">
        <w:rPr>
          <w:b w:val="0"/>
          <w:szCs w:val="24"/>
        </w:rPr>
        <w:t xml:space="preserve"> uczniowie klas</w:t>
      </w:r>
      <w:r w:rsidR="00393E80" w:rsidRPr="00303322">
        <w:rPr>
          <w:b w:val="0"/>
          <w:szCs w:val="24"/>
        </w:rPr>
        <w:t xml:space="preserve"> drugich</w:t>
      </w:r>
      <w:r w:rsidR="00580875" w:rsidRPr="00303322">
        <w:rPr>
          <w:b w:val="0"/>
          <w:szCs w:val="24"/>
        </w:rPr>
        <w:t xml:space="preserve"> </w:t>
      </w:r>
      <w:r w:rsidR="00F60A72">
        <w:rPr>
          <w:b w:val="0"/>
          <w:szCs w:val="24"/>
        </w:rPr>
        <w:t xml:space="preserve">gimnazjum </w:t>
      </w:r>
      <w:r w:rsidR="00580875" w:rsidRPr="00303322">
        <w:rPr>
          <w:b w:val="0"/>
          <w:szCs w:val="24"/>
        </w:rPr>
        <w:t>prezentują projekty edukacyjne.</w:t>
      </w:r>
      <w:r w:rsidR="00303322" w:rsidRPr="00303322">
        <w:rPr>
          <w:b w:val="0"/>
          <w:szCs w:val="24"/>
        </w:rPr>
        <w:t xml:space="preserve"> O</w:t>
      </w:r>
      <w:r w:rsidR="0005606C" w:rsidRPr="00303322">
        <w:rPr>
          <w:b w:val="0"/>
          <w:szCs w:val="24"/>
        </w:rPr>
        <w:t>dbyła się także impreza kulturalna, która zgromadziła liczną widownię ze środowiska lokalnego – Zaułek Kultury.</w:t>
      </w:r>
    </w:p>
    <w:p w:rsidR="00B65EC2" w:rsidRPr="00303322" w:rsidRDefault="00964C4A" w:rsidP="00896B27">
      <w:pPr>
        <w:shd w:val="clear" w:color="auto" w:fill="FFFFFF" w:themeFill="background1"/>
        <w:spacing w:line="360" w:lineRule="auto"/>
        <w:jc w:val="both"/>
        <w:rPr>
          <w:color w:val="000000"/>
          <w:sz w:val="24"/>
          <w:szCs w:val="24"/>
        </w:rPr>
      </w:pPr>
      <w:r w:rsidRPr="00303322">
        <w:rPr>
          <w:color w:val="000000"/>
          <w:sz w:val="24"/>
          <w:szCs w:val="24"/>
        </w:rPr>
        <w:t xml:space="preserve">Uczniowie </w:t>
      </w:r>
      <w:r w:rsidR="00F544C1" w:rsidRPr="00303322">
        <w:rPr>
          <w:color w:val="000000"/>
          <w:sz w:val="24"/>
          <w:szCs w:val="24"/>
        </w:rPr>
        <w:t xml:space="preserve">naszej szkoły </w:t>
      </w:r>
      <w:r w:rsidR="00B40938" w:rsidRPr="00303322">
        <w:rPr>
          <w:color w:val="000000"/>
          <w:sz w:val="24"/>
          <w:szCs w:val="24"/>
        </w:rPr>
        <w:t xml:space="preserve">w ramach </w:t>
      </w:r>
      <w:r w:rsidR="00B40938" w:rsidRPr="00303322">
        <w:rPr>
          <w:sz w:val="24"/>
          <w:szCs w:val="24"/>
        </w:rPr>
        <w:t xml:space="preserve">promowania zdrowego stylu życia i turystyki </w:t>
      </w:r>
      <w:r w:rsidR="009E4382" w:rsidRPr="00303322">
        <w:rPr>
          <w:color w:val="000000"/>
          <w:sz w:val="24"/>
          <w:szCs w:val="24"/>
        </w:rPr>
        <w:t xml:space="preserve">uczestniczą w rajdach, </w:t>
      </w:r>
      <w:r w:rsidRPr="00303322">
        <w:rPr>
          <w:color w:val="000000"/>
          <w:sz w:val="24"/>
          <w:szCs w:val="24"/>
        </w:rPr>
        <w:t xml:space="preserve">wyjeżdżają na wycieczki poznając najbliższą okolicę np. </w:t>
      </w:r>
      <w:r w:rsidR="00B65EC2" w:rsidRPr="00303322">
        <w:rPr>
          <w:color w:val="000000"/>
          <w:sz w:val="24"/>
          <w:szCs w:val="24"/>
        </w:rPr>
        <w:t xml:space="preserve">na spektakle teatralne </w:t>
      </w:r>
      <w:r w:rsidR="00D16F7A">
        <w:rPr>
          <w:color w:val="000000"/>
          <w:sz w:val="24"/>
          <w:szCs w:val="24"/>
        </w:rPr>
        <w:t xml:space="preserve">                 </w:t>
      </w:r>
      <w:r w:rsidR="00B65EC2" w:rsidRPr="00303322">
        <w:rPr>
          <w:color w:val="000000"/>
          <w:sz w:val="24"/>
          <w:szCs w:val="24"/>
        </w:rPr>
        <w:t xml:space="preserve">i seanse filmowe </w:t>
      </w:r>
      <w:r w:rsidRPr="00303322">
        <w:rPr>
          <w:color w:val="000000"/>
          <w:sz w:val="24"/>
          <w:szCs w:val="24"/>
        </w:rPr>
        <w:t>do</w:t>
      </w:r>
      <w:r w:rsidR="006468EC" w:rsidRPr="00303322">
        <w:rPr>
          <w:color w:val="000000"/>
          <w:sz w:val="24"/>
          <w:szCs w:val="24"/>
        </w:rPr>
        <w:t xml:space="preserve"> Radomia,</w:t>
      </w:r>
      <w:r w:rsidRPr="00303322">
        <w:rPr>
          <w:color w:val="000000"/>
          <w:sz w:val="24"/>
          <w:szCs w:val="24"/>
        </w:rPr>
        <w:t xml:space="preserve"> </w:t>
      </w:r>
      <w:r w:rsidR="00B571C7" w:rsidRPr="00303322">
        <w:rPr>
          <w:color w:val="000000"/>
          <w:sz w:val="24"/>
          <w:szCs w:val="24"/>
        </w:rPr>
        <w:t xml:space="preserve">do muzeum w </w:t>
      </w:r>
      <w:r w:rsidRPr="00303322">
        <w:rPr>
          <w:color w:val="000000"/>
          <w:sz w:val="24"/>
          <w:szCs w:val="24"/>
        </w:rPr>
        <w:t xml:space="preserve">Orońska, a także </w:t>
      </w:r>
      <w:r w:rsidR="00B571C7" w:rsidRPr="00303322">
        <w:rPr>
          <w:color w:val="000000"/>
          <w:sz w:val="24"/>
          <w:szCs w:val="24"/>
        </w:rPr>
        <w:t xml:space="preserve">w </w:t>
      </w:r>
      <w:r w:rsidRPr="00303322">
        <w:rPr>
          <w:color w:val="000000"/>
          <w:sz w:val="24"/>
          <w:szCs w:val="24"/>
        </w:rPr>
        <w:t>dalsze ter</w:t>
      </w:r>
      <w:r w:rsidR="00B65EC2" w:rsidRPr="00303322">
        <w:rPr>
          <w:color w:val="000000"/>
          <w:sz w:val="24"/>
          <w:szCs w:val="24"/>
        </w:rPr>
        <w:t>eny Polski.</w:t>
      </w:r>
    </w:p>
    <w:p w:rsidR="00B65EC2" w:rsidRPr="00303322" w:rsidRDefault="00B65EC2" w:rsidP="00896B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22">
        <w:rPr>
          <w:rFonts w:ascii="Times New Roman" w:hAnsi="Times New Roman"/>
          <w:sz w:val="24"/>
          <w:szCs w:val="24"/>
        </w:rPr>
        <w:t xml:space="preserve">Szkoła podejmuje wiele różnorodnych działań w celu zaspokojenia potrzeb środowiska lokalnego, np. jubileusz </w:t>
      </w:r>
      <w:r w:rsidR="000F614F" w:rsidRPr="00303322">
        <w:rPr>
          <w:rFonts w:ascii="Times New Roman" w:hAnsi="Times New Roman"/>
          <w:sz w:val="24"/>
          <w:szCs w:val="24"/>
        </w:rPr>
        <w:t>50-lecia szkoły, Zaułek Kultury. Prowadzi</w:t>
      </w:r>
      <w:r w:rsidRPr="00303322">
        <w:rPr>
          <w:rFonts w:ascii="Times New Roman" w:hAnsi="Times New Roman"/>
          <w:sz w:val="24"/>
          <w:szCs w:val="24"/>
        </w:rPr>
        <w:t xml:space="preserve"> pedagogizację rodziców</w:t>
      </w:r>
      <w:r w:rsidR="00975674" w:rsidRPr="00303322">
        <w:rPr>
          <w:rFonts w:ascii="Times New Roman" w:hAnsi="Times New Roman"/>
          <w:sz w:val="24"/>
          <w:szCs w:val="24"/>
        </w:rPr>
        <w:t xml:space="preserve"> np. </w:t>
      </w:r>
      <w:r w:rsidR="000F614F" w:rsidRPr="00303322">
        <w:rPr>
          <w:rFonts w:ascii="Times New Roman" w:hAnsi="Times New Roman"/>
          <w:sz w:val="24"/>
          <w:szCs w:val="24"/>
        </w:rPr>
        <w:t xml:space="preserve">informacyjno - szkoleniowe spotkanie dla rodziców </w:t>
      </w:r>
      <w:r w:rsidR="00975674" w:rsidRPr="00303322">
        <w:rPr>
          <w:rFonts w:ascii="Times New Roman" w:hAnsi="Times New Roman"/>
          <w:sz w:val="24"/>
          <w:szCs w:val="24"/>
        </w:rPr>
        <w:t xml:space="preserve">w ramach programu </w:t>
      </w:r>
      <w:r w:rsidR="00975674" w:rsidRPr="00303322">
        <w:rPr>
          <w:rFonts w:ascii="Times New Roman" w:hAnsi="Times New Roman"/>
          <w:i/>
          <w:iCs/>
          <w:sz w:val="24"/>
          <w:szCs w:val="24"/>
        </w:rPr>
        <w:t>Archipelag Skarbów</w:t>
      </w:r>
      <w:r w:rsidRPr="00303322">
        <w:rPr>
          <w:rFonts w:ascii="Times New Roman" w:hAnsi="Times New Roman"/>
          <w:sz w:val="24"/>
          <w:szCs w:val="24"/>
        </w:rPr>
        <w:t xml:space="preserve">, spotkania ze specjalistami </w:t>
      </w:r>
      <w:r w:rsidR="00975674" w:rsidRPr="00303322">
        <w:rPr>
          <w:rFonts w:ascii="Times New Roman" w:hAnsi="Times New Roman"/>
          <w:sz w:val="24"/>
          <w:szCs w:val="24"/>
        </w:rPr>
        <w:t>np. psychologiem Poradni Psychologiczno-Pedagogicznej w Iłży, p. Kingę Wójcik</w:t>
      </w:r>
      <w:r w:rsidR="000F614F" w:rsidRPr="00303322">
        <w:rPr>
          <w:rFonts w:ascii="Times New Roman" w:hAnsi="Times New Roman"/>
          <w:sz w:val="24"/>
          <w:szCs w:val="24"/>
        </w:rPr>
        <w:t xml:space="preserve">, funkcjonariuszami Komendy Miejskiej Policji </w:t>
      </w:r>
      <w:r w:rsidR="00D16F7A">
        <w:rPr>
          <w:rFonts w:ascii="Times New Roman" w:hAnsi="Times New Roman"/>
          <w:sz w:val="24"/>
          <w:szCs w:val="24"/>
        </w:rPr>
        <w:t xml:space="preserve">                       </w:t>
      </w:r>
      <w:r w:rsidR="000F614F" w:rsidRPr="00303322">
        <w:rPr>
          <w:rFonts w:ascii="Times New Roman" w:hAnsi="Times New Roman"/>
          <w:sz w:val="24"/>
          <w:szCs w:val="24"/>
        </w:rPr>
        <w:t>w Radomiu Zespół ds. Nieletnich i Patologii na temat zagrożeń związanych z dopalaczami.</w:t>
      </w:r>
    </w:p>
    <w:p w:rsidR="0027197C" w:rsidRPr="00303322" w:rsidRDefault="00C90A2A" w:rsidP="00896B27">
      <w:pPr>
        <w:pStyle w:val="Tekstpodstawowy"/>
        <w:suppressAutoHyphens/>
        <w:spacing w:line="360" w:lineRule="auto"/>
        <w:jc w:val="both"/>
        <w:rPr>
          <w:b w:val="0"/>
          <w:szCs w:val="24"/>
        </w:rPr>
      </w:pPr>
      <w:r w:rsidRPr="00303322">
        <w:rPr>
          <w:b w:val="0"/>
          <w:szCs w:val="24"/>
        </w:rPr>
        <w:lastRenderedPageBreak/>
        <w:t>Szkolny klub wolontariusza o</w:t>
      </w:r>
      <w:r w:rsidR="0027197C" w:rsidRPr="00303322">
        <w:rPr>
          <w:b w:val="0"/>
          <w:szCs w:val="24"/>
        </w:rPr>
        <w:t>rganiz</w:t>
      </w:r>
      <w:r w:rsidRPr="00303322">
        <w:rPr>
          <w:b w:val="0"/>
          <w:szCs w:val="24"/>
        </w:rPr>
        <w:t>uje</w:t>
      </w:r>
      <w:r w:rsidR="0027197C" w:rsidRPr="00303322">
        <w:rPr>
          <w:b w:val="0"/>
          <w:szCs w:val="24"/>
        </w:rPr>
        <w:t xml:space="preserve"> akcje charytatywne na terenie szkoły oraz poza nią.</w:t>
      </w:r>
    </w:p>
    <w:p w:rsidR="00B65EC2" w:rsidRPr="00303322" w:rsidRDefault="00803DB9" w:rsidP="00896B27">
      <w:pPr>
        <w:pStyle w:val="Tekstpodstawowy"/>
        <w:suppressAutoHyphens/>
        <w:spacing w:line="360" w:lineRule="auto"/>
        <w:jc w:val="both"/>
        <w:rPr>
          <w:b w:val="0"/>
          <w:szCs w:val="24"/>
        </w:rPr>
      </w:pPr>
      <w:r w:rsidRPr="00303322">
        <w:rPr>
          <w:b w:val="0"/>
          <w:szCs w:val="24"/>
        </w:rPr>
        <w:t>Corocznie organizujemy spotkanie dla uczniów klas trzecich</w:t>
      </w:r>
      <w:r w:rsidR="000A2251">
        <w:rPr>
          <w:b w:val="0"/>
          <w:szCs w:val="24"/>
        </w:rPr>
        <w:t xml:space="preserve"> gimnazjum</w:t>
      </w:r>
      <w:r w:rsidRPr="00303322">
        <w:rPr>
          <w:b w:val="0"/>
          <w:szCs w:val="24"/>
        </w:rPr>
        <w:t xml:space="preserve"> z doradcami zawodowymi Mobilnego Centrum Informacji Zawodowej OHP w Radomiu z zakresu poruszania się po rynku pracy oraz po</w:t>
      </w:r>
      <w:r w:rsidR="00393E80" w:rsidRPr="00303322">
        <w:rPr>
          <w:b w:val="0"/>
          <w:szCs w:val="24"/>
        </w:rPr>
        <w:t>dejmowania decyzji edukacyjnych.</w:t>
      </w:r>
    </w:p>
    <w:p w:rsidR="00B65EC2" w:rsidRPr="00303322" w:rsidRDefault="00393E80" w:rsidP="00896B27">
      <w:pPr>
        <w:pStyle w:val="Tekstpodstawowy"/>
        <w:suppressAutoHyphens/>
        <w:spacing w:line="360" w:lineRule="auto"/>
        <w:jc w:val="both"/>
        <w:rPr>
          <w:b w:val="0"/>
          <w:szCs w:val="24"/>
        </w:rPr>
      </w:pPr>
      <w:r w:rsidRPr="00303322">
        <w:rPr>
          <w:b w:val="0"/>
          <w:szCs w:val="24"/>
        </w:rPr>
        <w:t>Szkoła bierze udział</w:t>
      </w:r>
      <w:r w:rsidR="00B65EC2" w:rsidRPr="00303322">
        <w:rPr>
          <w:b w:val="0"/>
          <w:szCs w:val="24"/>
        </w:rPr>
        <w:t xml:space="preserve"> w projekc</w:t>
      </w:r>
      <w:r w:rsidRPr="00303322">
        <w:rPr>
          <w:b w:val="0"/>
          <w:szCs w:val="24"/>
        </w:rPr>
        <w:t>ie "Moim celem moja przyszłość".</w:t>
      </w:r>
    </w:p>
    <w:p w:rsidR="00B65EC2" w:rsidRDefault="00B65EC2" w:rsidP="00896B27">
      <w:pPr>
        <w:spacing w:line="360" w:lineRule="auto"/>
        <w:jc w:val="both"/>
        <w:rPr>
          <w:b/>
          <w:sz w:val="24"/>
        </w:rPr>
      </w:pPr>
    </w:p>
    <w:p w:rsidR="00572F19" w:rsidRPr="00A3239C" w:rsidRDefault="00A3239C" w:rsidP="00896B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BILANS ZASOBÓW SZKOLNYCH</w:t>
      </w:r>
    </w:p>
    <w:p w:rsidR="00572F19" w:rsidRDefault="00572F19" w:rsidP="00896B27">
      <w:pPr>
        <w:suppressAutoHyphens/>
        <w:spacing w:line="360" w:lineRule="auto"/>
        <w:jc w:val="both"/>
        <w:rPr>
          <w:color w:val="000000"/>
          <w:kern w:val="1"/>
          <w:sz w:val="24"/>
          <w:szCs w:val="24"/>
          <w:lang w:eastAsia="zh-CN" w:bidi="hi-IN"/>
        </w:rPr>
      </w:pPr>
    </w:p>
    <w:p w:rsidR="007C3395" w:rsidRPr="007C3395" w:rsidRDefault="003535D0" w:rsidP="00CD754E">
      <w:pPr>
        <w:suppressAutoHyphens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bilansu zasobów szkolnych przede wszystkim zaliczyć należy</w:t>
      </w:r>
      <w:r>
        <w:rPr>
          <w:sz w:val="24"/>
          <w:szCs w:val="24"/>
          <w:shd w:val="clear" w:color="auto" w:fill="FFFFFF"/>
        </w:rPr>
        <w:t xml:space="preserve"> odpowiednio wykształconą kadrę pedagogiczną</w:t>
      </w:r>
      <w:r w:rsidR="007C3395" w:rsidRPr="007C3395">
        <w:rPr>
          <w:sz w:val="24"/>
          <w:szCs w:val="24"/>
          <w:shd w:val="clear" w:color="auto" w:fill="FFFFFF"/>
        </w:rPr>
        <w:t xml:space="preserve">, która dodatkowo podnosi swoje kwalifikacje </w:t>
      </w:r>
      <w:r w:rsidR="00CD754E">
        <w:rPr>
          <w:sz w:val="24"/>
          <w:szCs w:val="24"/>
          <w:shd w:val="clear" w:color="auto" w:fill="FFFFFF"/>
        </w:rPr>
        <w:t xml:space="preserve">                              </w:t>
      </w:r>
      <w:r w:rsidR="007C3395" w:rsidRPr="007C3395">
        <w:rPr>
          <w:sz w:val="24"/>
          <w:szCs w:val="24"/>
          <w:shd w:val="clear" w:color="auto" w:fill="FFFFFF"/>
        </w:rPr>
        <w:t>i umiejętności poprzez samokształcenie i doskonalenie zawodowe. Nauczyciele aktywnie uczestniczą w wielu formach doskonalenia pracy z dziećmi poprzez udział w ró</w:t>
      </w:r>
      <w:r w:rsidR="00CD754E">
        <w:rPr>
          <w:sz w:val="24"/>
          <w:szCs w:val="24"/>
          <w:shd w:val="clear" w:color="auto" w:fill="FFFFFF"/>
        </w:rPr>
        <w:t>żnorodnych kursach, szkoleniach</w:t>
      </w:r>
      <w:r w:rsidR="00D16F7A">
        <w:rPr>
          <w:sz w:val="24"/>
          <w:szCs w:val="24"/>
          <w:shd w:val="clear" w:color="auto" w:fill="FFFFFF"/>
        </w:rPr>
        <w:t xml:space="preserve"> </w:t>
      </w:r>
      <w:r w:rsidR="007C3395" w:rsidRPr="007C3395">
        <w:rPr>
          <w:sz w:val="24"/>
          <w:szCs w:val="24"/>
          <w:shd w:val="clear" w:color="auto" w:fill="FFFFFF"/>
        </w:rPr>
        <w:t>i warsztatach podnoszących ich wiedzę i umiejętności zawodowe.</w:t>
      </w:r>
    </w:p>
    <w:p w:rsidR="00572F19" w:rsidRPr="00951214" w:rsidRDefault="00572F19" w:rsidP="00CD754E">
      <w:pPr>
        <w:suppressAutoHyphens/>
        <w:spacing w:line="360" w:lineRule="auto"/>
        <w:ind w:firstLine="708"/>
        <w:jc w:val="both"/>
        <w:rPr>
          <w:sz w:val="24"/>
          <w:szCs w:val="24"/>
        </w:rPr>
      </w:pPr>
      <w:r w:rsidRPr="002325AC">
        <w:rPr>
          <w:sz w:val="24"/>
          <w:szCs w:val="24"/>
        </w:rPr>
        <w:t xml:space="preserve">Dyrektor szkoły </w:t>
      </w:r>
      <w:r>
        <w:rPr>
          <w:sz w:val="24"/>
          <w:szCs w:val="24"/>
        </w:rPr>
        <w:t>wzbogaca bazę szkoły, unowocześnia ją technicznie oraz dba o stan istniejący. S</w:t>
      </w:r>
      <w:r w:rsidRPr="002325AC">
        <w:rPr>
          <w:sz w:val="24"/>
          <w:szCs w:val="24"/>
        </w:rPr>
        <w:t>ukcesywne doposaża szkołę w pomoce dydaktyczne, wzbogaca księgozbió</w:t>
      </w:r>
      <w:r>
        <w:rPr>
          <w:sz w:val="24"/>
          <w:szCs w:val="24"/>
        </w:rPr>
        <w:t xml:space="preserve">r szkoły oraz wyposaża </w:t>
      </w:r>
      <w:r w:rsidRPr="00951214">
        <w:rPr>
          <w:sz w:val="24"/>
          <w:szCs w:val="24"/>
        </w:rPr>
        <w:t xml:space="preserve">w sprzęt w zakresie technologii informacyjnych                                </w:t>
      </w:r>
      <w:r w:rsidR="00D16F7A">
        <w:rPr>
          <w:sz w:val="24"/>
          <w:szCs w:val="24"/>
        </w:rPr>
        <w:t xml:space="preserve">                         </w:t>
      </w:r>
      <w:r w:rsidRPr="00951214">
        <w:rPr>
          <w:sz w:val="24"/>
          <w:szCs w:val="24"/>
        </w:rPr>
        <w:t xml:space="preserve">i </w:t>
      </w:r>
      <w:r>
        <w:rPr>
          <w:sz w:val="24"/>
          <w:szCs w:val="24"/>
        </w:rPr>
        <w:t>komunikacyjnych.</w:t>
      </w:r>
    </w:p>
    <w:p w:rsidR="00572F19" w:rsidRDefault="00572F19" w:rsidP="00896B2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 miarę posiadanych środków finansowych w planach jest  doposażyć szkołę w ławki na korytarzach szkolnych.</w:t>
      </w:r>
    </w:p>
    <w:p w:rsidR="00572F19" w:rsidRPr="00951214" w:rsidRDefault="00572F19" w:rsidP="00896B27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Planowane jest także podjęcie działań wobec organu prowadzącego szkołę, w celu przeznaczenia środków finansowych na wymianę starych komputerów w pracowni komputerowej.</w:t>
      </w:r>
    </w:p>
    <w:p w:rsidR="00572F19" w:rsidRDefault="00572F19" w:rsidP="00896B27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6F7A">
        <w:rPr>
          <w:sz w:val="24"/>
          <w:szCs w:val="24"/>
        </w:rPr>
        <w:t>yrektor szkoły d</w:t>
      </w:r>
      <w:r>
        <w:rPr>
          <w:sz w:val="24"/>
          <w:szCs w:val="24"/>
        </w:rPr>
        <w:t>ba</w:t>
      </w:r>
      <w:r w:rsidRPr="002325AC">
        <w:rPr>
          <w:sz w:val="24"/>
          <w:szCs w:val="24"/>
        </w:rPr>
        <w:t xml:space="preserve"> o to aby warunki </w:t>
      </w:r>
      <w:r>
        <w:rPr>
          <w:sz w:val="24"/>
          <w:szCs w:val="24"/>
        </w:rPr>
        <w:t xml:space="preserve">nauki i </w:t>
      </w:r>
      <w:r w:rsidR="00892908">
        <w:rPr>
          <w:sz w:val="24"/>
          <w:szCs w:val="24"/>
        </w:rPr>
        <w:t xml:space="preserve">pracy, wyposażenie, sprzęt i </w:t>
      </w:r>
      <w:r>
        <w:rPr>
          <w:sz w:val="24"/>
          <w:szCs w:val="24"/>
        </w:rPr>
        <w:t>pomoce</w:t>
      </w:r>
      <w:r w:rsidRPr="002325AC">
        <w:rPr>
          <w:sz w:val="24"/>
          <w:szCs w:val="24"/>
        </w:rPr>
        <w:t xml:space="preserve"> spełniały wymogi bezpieczeństwa.</w:t>
      </w:r>
    </w:p>
    <w:p w:rsidR="00572F19" w:rsidRDefault="00572F19" w:rsidP="00896B27">
      <w:pPr>
        <w:spacing w:line="360" w:lineRule="auto"/>
        <w:jc w:val="both"/>
        <w:rPr>
          <w:b/>
          <w:sz w:val="24"/>
        </w:rPr>
      </w:pPr>
    </w:p>
    <w:p w:rsidR="003B7A68" w:rsidRPr="008B3243" w:rsidRDefault="003B7A68" w:rsidP="00896B27">
      <w:pPr>
        <w:spacing w:line="360" w:lineRule="auto"/>
        <w:jc w:val="both"/>
        <w:rPr>
          <w:b/>
          <w:sz w:val="24"/>
        </w:rPr>
      </w:pPr>
      <w:r w:rsidRPr="008B3243">
        <w:rPr>
          <w:b/>
          <w:sz w:val="24"/>
        </w:rPr>
        <w:t>SYLWETKA ABSOLWENTA SZKOLY PODSTAWOWEJ</w:t>
      </w:r>
    </w:p>
    <w:p w:rsidR="0018292C" w:rsidRDefault="0018292C" w:rsidP="00896B27">
      <w:pPr>
        <w:spacing w:line="360" w:lineRule="auto"/>
        <w:jc w:val="both"/>
        <w:rPr>
          <w:sz w:val="24"/>
        </w:rPr>
      </w:pPr>
    </w:p>
    <w:p w:rsidR="00BF0E15" w:rsidRDefault="00BF0E15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Zna wartość rodziny i swoje w niej miejsce</w:t>
      </w:r>
      <w:r w:rsidR="008539E4">
        <w:rPr>
          <w:sz w:val="24"/>
        </w:rPr>
        <w:t>.</w:t>
      </w:r>
    </w:p>
    <w:p w:rsidR="00BF0E15" w:rsidRDefault="00BF0E15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Zna swoje środowisko społeczne i przyrodnicze</w:t>
      </w:r>
      <w:r w:rsidR="008539E4">
        <w:rPr>
          <w:sz w:val="24"/>
        </w:rPr>
        <w:t>.</w:t>
      </w:r>
    </w:p>
    <w:p w:rsidR="00BF0E15" w:rsidRDefault="00BF0E15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Umie komunikować się ze środowiskiem</w:t>
      </w:r>
      <w:r w:rsidR="008539E4">
        <w:rPr>
          <w:sz w:val="24"/>
        </w:rPr>
        <w:t>.</w:t>
      </w:r>
    </w:p>
    <w:p w:rsidR="00BF0E15" w:rsidRDefault="00BF0E15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>J</w:t>
      </w:r>
      <w:r w:rsidRPr="005F210F">
        <w:rPr>
          <w:sz w:val="24"/>
          <w:szCs w:val="24"/>
        </w:rPr>
        <w:t>est życzliw</w:t>
      </w:r>
      <w:r w:rsidR="008539E4">
        <w:rPr>
          <w:sz w:val="24"/>
          <w:szCs w:val="24"/>
        </w:rPr>
        <w:t>ie nastawiony do świata i ludzi.</w:t>
      </w:r>
    </w:p>
    <w:p w:rsidR="0018292C" w:rsidRPr="0018292C" w:rsidRDefault="0018292C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Dba o swoje zdrowie i środowisko naturalne</w:t>
      </w:r>
      <w:r w:rsidR="00010E67">
        <w:rPr>
          <w:sz w:val="24"/>
        </w:rPr>
        <w:t>.</w:t>
      </w:r>
    </w:p>
    <w:p w:rsidR="00BF0E15" w:rsidRPr="008B3243" w:rsidRDefault="00BF0E15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Dostrzega urodę świata i potrafi w sposób odpowiedzialny korzystać z zasobów środowiska naturalnego</w:t>
      </w:r>
      <w:r w:rsidR="008B3243">
        <w:rPr>
          <w:sz w:val="24"/>
        </w:rPr>
        <w:t>.</w:t>
      </w:r>
    </w:p>
    <w:p w:rsidR="003B7A68" w:rsidRPr="008B3243" w:rsidRDefault="003B7A68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Umie dok</w:t>
      </w:r>
      <w:r w:rsidR="008B3243">
        <w:rPr>
          <w:sz w:val="24"/>
        </w:rPr>
        <w:t>onywać odpowiedzialnych wyborów: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Umie podejmować decyzje</w:t>
      </w:r>
      <w:r w:rsidR="008B3243">
        <w:rPr>
          <w:sz w:val="24"/>
        </w:rPr>
        <w:t>,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Zna skutki swoich decyzji</w:t>
      </w:r>
      <w:r w:rsidR="008B3243">
        <w:rPr>
          <w:sz w:val="24"/>
        </w:rPr>
        <w:t>,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Wie , dlaczego podejmuje działania</w:t>
      </w:r>
      <w:r w:rsidR="008B3243">
        <w:rPr>
          <w:sz w:val="24"/>
        </w:rPr>
        <w:t>,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Jest w stanie ponieść konsekwencje swego działania</w:t>
      </w:r>
      <w:r w:rsidR="008B3243">
        <w:rPr>
          <w:sz w:val="24"/>
        </w:rPr>
        <w:t>,</w:t>
      </w:r>
    </w:p>
    <w:p w:rsidR="00BF0E15" w:rsidRDefault="00BF0E15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Ma poczucie własnej wartości i potrafi dokonywać krytycznej samooceny</w:t>
      </w:r>
      <w:r w:rsidR="008B3243">
        <w:rPr>
          <w:sz w:val="24"/>
        </w:rPr>
        <w:t>,</w:t>
      </w:r>
    </w:p>
    <w:p w:rsidR="00BF0E15" w:rsidRPr="008539E4" w:rsidRDefault="008539E4" w:rsidP="003424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F210F">
        <w:rPr>
          <w:sz w:val="24"/>
          <w:szCs w:val="24"/>
        </w:rPr>
        <w:t>otrafi się uczyć, doskonalić, planować i organizować swoją pracę</w:t>
      </w:r>
      <w:r w:rsidR="008B3243">
        <w:rPr>
          <w:sz w:val="24"/>
          <w:szCs w:val="24"/>
        </w:rPr>
        <w:t>,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Zna swoje mocne i słabe strony</w:t>
      </w:r>
      <w:r w:rsidR="008B3243">
        <w:rPr>
          <w:sz w:val="24"/>
        </w:rPr>
        <w:t>,</w:t>
      </w:r>
    </w:p>
    <w:p w:rsidR="005D3D5F" w:rsidRPr="005D3D5F" w:rsidRDefault="005D3D5F" w:rsidP="003424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F210F">
        <w:rPr>
          <w:sz w:val="24"/>
          <w:szCs w:val="24"/>
        </w:rPr>
        <w:t>orozumiewa się skuteczn</w:t>
      </w:r>
      <w:r w:rsidR="008B3243">
        <w:rPr>
          <w:sz w:val="24"/>
          <w:szCs w:val="24"/>
        </w:rPr>
        <w:t>ie, dokonuje właściwych wyborów,</w:t>
      </w:r>
      <w:r w:rsidRPr="005F210F">
        <w:rPr>
          <w:sz w:val="24"/>
          <w:szCs w:val="24"/>
        </w:rPr>
        <w:t xml:space="preserve"> </w:t>
      </w:r>
    </w:p>
    <w:p w:rsidR="00BF0E15" w:rsidRPr="008539E4" w:rsidRDefault="00551DBD" w:rsidP="003424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F210F">
        <w:rPr>
          <w:sz w:val="24"/>
          <w:szCs w:val="24"/>
        </w:rPr>
        <w:t>ykorzystuje n</w:t>
      </w:r>
      <w:r w:rsidR="008B3243">
        <w:rPr>
          <w:sz w:val="24"/>
          <w:szCs w:val="24"/>
        </w:rPr>
        <w:t>ajnowsze techniki multimedialne,</w:t>
      </w:r>
      <w:r w:rsidRPr="005F210F">
        <w:rPr>
          <w:sz w:val="24"/>
          <w:szCs w:val="24"/>
        </w:rPr>
        <w:t xml:space="preserve"> </w:t>
      </w:r>
    </w:p>
    <w:p w:rsidR="00DF3557" w:rsidRPr="00DF3557" w:rsidRDefault="00DF3557" w:rsidP="003424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F210F">
        <w:rPr>
          <w:sz w:val="24"/>
          <w:szCs w:val="24"/>
        </w:rPr>
        <w:t>ie, gdzie szukać pomocy w rozwiązywaniu złożonyc</w:t>
      </w:r>
      <w:r w:rsidR="00010E67">
        <w:rPr>
          <w:sz w:val="24"/>
          <w:szCs w:val="24"/>
        </w:rPr>
        <w:t>h proble</w:t>
      </w:r>
      <w:r w:rsidR="008B3243">
        <w:rPr>
          <w:sz w:val="24"/>
          <w:szCs w:val="24"/>
        </w:rPr>
        <w:t>mów,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Nazywa i analizuje oraz wyraża swoje uczucia</w:t>
      </w:r>
      <w:r w:rsidR="008B3243">
        <w:rPr>
          <w:sz w:val="24"/>
        </w:rPr>
        <w:t>,</w:t>
      </w:r>
    </w:p>
    <w:p w:rsidR="003B7A68" w:rsidRDefault="003B7A68" w:rsidP="003424F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Wpływa na swój rozwój osobowy – samowychowanie</w:t>
      </w:r>
      <w:r w:rsidR="008B3243">
        <w:rPr>
          <w:sz w:val="24"/>
        </w:rPr>
        <w:t>,</w:t>
      </w:r>
    </w:p>
    <w:p w:rsidR="003B7A68" w:rsidRPr="008B3243" w:rsidRDefault="002F540B" w:rsidP="003424F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5F210F">
        <w:rPr>
          <w:sz w:val="24"/>
          <w:szCs w:val="24"/>
        </w:rPr>
        <w:t>est tolerancyjny, aktywny, obowiązkowy, ciekawy św</w:t>
      </w:r>
      <w:r w:rsidR="00010E67">
        <w:rPr>
          <w:sz w:val="24"/>
          <w:szCs w:val="24"/>
        </w:rPr>
        <w:t>iata</w:t>
      </w:r>
      <w:r w:rsidRPr="005F210F">
        <w:rPr>
          <w:sz w:val="24"/>
          <w:szCs w:val="24"/>
        </w:rPr>
        <w:t xml:space="preserve">, uczciwy i prawy, kulturalny, obowiązkowy, samodzielny, promujący zdrowy styl życia, dba o bezpieczeństwo swoje </w:t>
      </w:r>
      <w:r w:rsidR="00BD09D5">
        <w:rPr>
          <w:sz w:val="24"/>
          <w:szCs w:val="24"/>
        </w:rPr>
        <w:t xml:space="preserve">                 </w:t>
      </w:r>
      <w:r w:rsidRPr="005F210F">
        <w:rPr>
          <w:sz w:val="24"/>
          <w:szCs w:val="24"/>
        </w:rPr>
        <w:t>i innych, świadomy życiowej użyteczności zdobytej wiedz</w:t>
      </w:r>
      <w:r w:rsidR="00010E67">
        <w:rPr>
          <w:sz w:val="24"/>
          <w:szCs w:val="24"/>
        </w:rPr>
        <w:t>y.</w:t>
      </w:r>
      <w:r w:rsidRPr="005F210F">
        <w:rPr>
          <w:sz w:val="24"/>
          <w:szCs w:val="24"/>
        </w:rPr>
        <w:t xml:space="preserve"> </w:t>
      </w:r>
    </w:p>
    <w:p w:rsidR="003B7A68" w:rsidRPr="008B3243" w:rsidRDefault="003B7A68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Współtworzy grupę społeczną</w:t>
      </w:r>
      <w:r w:rsidR="008B3243">
        <w:rPr>
          <w:sz w:val="24"/>
        </w:rPr>
        <w:t>:</w:t>
      </w:r>
    </w:p>
    <w:p w:rsidR="008539E4" w:rsidRPr="008539E4" w:rsidRDefault="008539E4" w:rsidP="003424F0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Aktywnie i odpowiedzialnie</w:t>
      </w:r>
      <w:r w:rsidR="008B3243">
        <w:rPr>
          <w:sz w:val="24"/>
        </w:rPr>
        <w:t xml:space="preserve"> uczestniczy w życiu społecznym,</w:t>
      </w:r>
    </w:p>
    <w:p w:rsidR="003B7A68" w:rsidRDefault="003B7A68" w:rsidP="003424F0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W swoim postępowaniu kieruje się szacunkiem w relacjach z innymi, szanuje i dostrzega ich wysiłek oraz pracę</w:t>
      </w:r>
      <w:r w:rsidR="008B3243">
        <w:rPr>
          <w:sz w:val="24"/>
        </w:rPr>
        <w:t>,</w:t>
      </w:r>
    </w:p>
    <w:p w:rsidR="003B7A68" w:rsidRDefault="003B7A68" w:rsidP="003424F0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Stara się być odpowiedzialnym za innych</w:t>
      </w:r>
      <w:r w:rsidR="008B3243">
        <w:rPr>
          <w:sz w:val="24"/>
        </w:rPr>
        <w:t>,</w:t>
      </w:r>
    </w:p>
    <w:p w:rsidR="003B7A68" w:rsidRDefault="003B7A68" w:rsidP="003424F0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Jest wrażliwy na cierpienie, ból i krzywdę</w:t>
      </w:r>
      <w:r w:rsidR="008B3243">
        <w:rPr>
          <w:sz w:val="24"/>
        </w:rPr>
        <w:t>,</w:t>
      </w:r>
    </w:p>
    <w:p w:rsidR="003B7A68" w:rsidRPr="008B3243" w:rsidRDefault="003B7A68" w:rsidP="003424F0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Cieszy się z sukcesów swoich i drugiego człowieka</w:t>
      </w:r>
      <w:r w:rsidR="008B3243">
        <w:rPr>
          <w:sz w:val="24"/>
        </w:rPr>
        <w:t>,</w:t>
      </w:r>
    </w:p>
    <w:p w:rsidR="005F210F" w:rsidRPr="0018292C" w:rsidRDefault="0018292C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Szanuje i pielęgnuje tradycje rodziny, szkoły, regionu, narodu i kraju</w:t>
      </w:r>
      <w:r w:rsidR="008B3243">
        <w:rPr>
          <w:sz w:val="24"/>
          <w:szCs w:val="24"/>
        </w:rPr>
        <w:t>.</w:t>
      </w:r>
    </w:p>
    <w:p w:rsidR="003B7A68" w:rsidRDefault="003B7A68" w:rsidP="003424F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Zna i szanuje polskie dziedzictwo kulturowe, jest otwarty na europejskie i światowe wartości kultury.</w:t>
      </w:r>
    </w:p>
    <w:p w:rsidR="003B7A68" w:rsidRDefault="003B7A68" w:rsidP="00896B27">
      <w:pPr>
        <w:spacing w:line="360" w:lineRule="auto"/>
        <w:jc w:val="both"/>
        <w:rPr>
          <w:sz w:val="24"/>
        </w:rPr>
      </w:pPr>
    </w:p>
    <w:p w:rsidR="00A927F7" w:rsidRDefault="00A927F7" w:rsidP="00896B27">
      <w:pPr>
        <w:spacing w:line="360" w:lineRule="auto"/>
        <w:jc w:val="both"/>
        <w:rPr>
          <w:b/>
          <w:sz w:val="24"/>
          <w:szCs w:val="24"/>
        </w:rPr>
      </w:pPr>
    </w:p>
    <w:p w:rsidR="00A927F7" w:rsidRDefault="00A927F7" w:rsidP="00896B27">
      <w:pPr>
        <w:spacing w:line="360" w:lineRule="auto"/>
        <w:jc w:val="both"/>
        <w:rPr>
          <w:b/>
          <w:sz w:val="24"/>
          <w:szCs w:val="24"/>
        </w:rPr>
      </w:pPr>
    </w:p>
    <w:p w:rsidR="00A927F7" w:rsidRDefault="00A927F7" w:rsidP="00896B27">
      <w:pPr>
        <w:spacing w:line="360" w:lineRule="auto"/>
        <w:jc w:val="both"/>
        <w:rPr>
          <w:b/>
          <w:sz w:val="24"/>
          <w:szCs w:val="24"/>
        </w:rPr>
      </w:pPr>
    </w:p>
    <w:p w:rsidR="00A927F7" w:rsidRDefault="00A927F7" w:rsidP="00896B27">
      <w:pPr>
        <w:spacing w:line="360" w:lineRule="auto"/>
        <w:jc w:val="both"/>
        <w:rPr>
          <w:b/>
          <w:sz w:val="24"/>
          <w:szCs w:val="24"/>
        </w:rPr>
      </w:pPr>
    </w:p>
    <w:p w:rsidR="00491EED" w:rsidRDefault="00491EED" w:rsidP="00896B27">
      <w:pPr>
        <w:spacing w:line="360" w:lineRule="auto"/>
        <w:jc w:val="both"/>
        <w:rPr>
          <w:b/>
          <w:sz w:val="24"/>
          <w:szCs w:val="24"/>
        </w:rPr>
      </w:pPr>
    </w:p>
    <w:p w:rsidR="00491EED" w:rsidRDefault="00491EED" w:rsidP="00896B27">
      <w:pPr>
        <w:spacing w:line="360" w:lineRule="auto"/>
        <w:jc w:val="both"/>
        <w:rPr>
          <w:b/>
          <w:sz w:val="24"/>
          <w:szCs w:val="24"/>
        </w:rPr>
      </w:pPr>
    </w:p>
    <w:p w:rsidR="00437277" w:rsidRPr="00BD09D5" w:rsidRDefault="00437277" w:rsidP="00896B27">
      <w:pPr>
        <w:spacing w:line="360" w:lineRule="auto"/>
        <w:jc w:val="both"/>
        <w:rPr>
          <w:b/>
          <w:sz w:val="24"/>
          <w:szCs w:val="24"/>
        </w:rPr>
      </w:pPr>
      <w:r w:rsidRPr="00BD09D5">
        <w:rPr>
          <w:b/>
          <w:sz w:val="24"/>
          <w:szCs w:val="24"/>
        </w:rPr>
        <w:lastRenderedPageBreak/>
        <w:t xml:space="preserve">ANALIZA DOTYCHCZASOWYCH DZIAŁAŃ WYCHOWAWCZYCH </w:t>
      </w:r>
      <w:r w:rsidR="003424F0" w:rsidRPr="00BD09D5">
        <w:rPr>
          <w:b/>
          <w:sz w:val="24"/>
          <w:szCs w:val="24"/>
        </w:rPr>
        <w:t xml:space="preserve">                                  </w:t>
      </w:r>
      <w:r w:rsidRPr="00BD09D5">
        <w:rPr>
          <w:b/>
          <w:sz w:val="24"/>
          <w:szCs w:val="24"/>
        </w:rPr>
        <w:t>I PROFILAKTYCZNYCH SZKOŁY</w:t>
      </w:r>
    </w:p>
    <w:p w:rsidR="00437277" w:rsidRDefault="00437277" w:rsidP="00896B27">
      <w:pPr>
        <w:spacing w:line="360" w:lineRule="auto"/>
        <w:jc w:val="both"/>
        <w:rPr>
          <w:sz w:val="24"/>
          <w:szCs w:val="24"/>
        </w:rPr>
      </w:pPr>
    </w:p>
    <w:p w:rsidR="00437277" w:rsidRDefault="00437277" w:rsidP="001611FB">
      <w:pPr>
        <w:spacing w:line="360" w:lineRule="auto"/>
        <w:ind w:firstLine="708"/>
        <w:jc w:val="both"/>
        <w:rPr>
          <w:sz w:val="24"/>
          <w:szCs w:val="24"/>
        </w:rPr>
      </w:pPr>
      <w:r w:rsidRPr="005F210F">
        <w:rPr>
          <w:sz w:val="24"/>
          <w:szCs w:val="24"/>
        </w:rPr>
        <w:t>Szkolny Program Wychowawczo - Profilaktyczny jest zintegrowany ze Statutem Sz</w:t>
      </w:r>
      <w:r w:rsidR="00896CEB">
        <w:rPr>
          <w:sz w:val="24"/>
          <w:szCs w:val="24"/>
        </w:rPr>
        <w:t>koły i</w:t>
      </w:r>
      <w:r w:rsidRPr="005F210F">
        <w:rPr>
          <w:sz w:val="24"/>
          <w:szCs w:val="24"/>
        </w:rPr>
        <w:t xml:space="preserve"> wynika z założeń koncepcji pracy szkoły. </w:t>
      </w:r>
    </w:p>
    <w:p w:rsidR="00437277" w:rsidRPr="005F210F" w:rsidRDefault="00437277" w:rsidP="00896B27">
      <w:pPr>
        <w:spacing w:line="360" w:lineRule="auto"/>
        <w:jc w:val="both"/>
        <w:rPr>
          <w:sz w:val="24"/>
          <w:szCs w:val="24"/>
        </w:rPr>
      </w:pPr>
      <w:r w:rsidRPr="005F210F">
        <w:rPr>
          <w:sz w:val="24"/>
          <w:szCs w:val="24"/>
        </w:rPr>
        <w:t>P</w:t>
      </w:r>
      <w:r w:rsidR="00491EED">
        <w:rPr>
          <w:sz w:val="24"/>
          <w:szCs w:val="24"/>
        </w:rPr>
        <w:t>rogram powstał na bazie diagnoz</w:t>
      </w:r>
      <w:r w:rsidRPr="005F210F">
        <w:rPr>
          <w:sz w:val="24"/>
          <w:szCs w:val="24"/>
        </w:rPr>
        <w:t xml:space="preserve"> środowiska szkolnego</w:t>
      </w:r>
      <w:r w:rsidR="00491EED">
        <w:rPr>
          <w:sz w:val="24"/>
          <w:szCs w:val="24"/>
        </w:rPr>
        <w:t xml:space="preserve"> przeprowadzonych</w:t>
      </w:r>
      <w:r>
        <w:rPr>
          <w:sz w:val="24"/>
          <w:szCs w:val="24"/>
        </w:rPr>
        <w:t xml:space="preserve"> w roku szkolnym 2016/2017</w:t>
      </w:r>
      <w:r w:rsidR="00896CEB">
        <w:rPr>
          <w:sz w:val="24"/>
          <w:szCs w:val="24"/>
        </w:rPr>
        <w:t xml:space="preserve"> w Zespole Szkół Publiczna Szkoła Podstawowa Publiczne Gimnazjum w Rudzie Wielkiej</w:t>
      </w:r>
      <w:r w:rsidR="00491EED">
        <w:rPr>
          <w:sz w:val="24"/>
          <w:szCs w:val="24"/>
        </w:rPr>
        <w:t>. Diagnozy zostały dokonane</w:t>
      </w:r>
      <w:r w:rsidRPr="005F210F">
        <w:rPr>
          <w:sz w:val="24"/>
          <w:szCs w:val="24"/>
        </w:rPr>
        <w:t xml:space="preserve"> w formie ankiety kierowanej do </w:t>
      </w:r>
      <w:r>
        <w:rPr>
          <w:sz w:val="24"/>
          <w:szCs w:val="24"/>
        </w:rPr>
        <w:t xml:space="preserve">uczniów </w:t>
      </w:r>
      <w:r w:rsidR="00491EED">
        <w:rPr>
          <w:sz w:val="24"/>
          <w:szCs w:val="24"/>
        </w:rPr>
        <w:t xml:space="preserve">oraz rozmów </w:t>
      </w:r>
      <w:r w:rsidR="00BB7A6B">
        <w:rPr>
          <w:sz w:val="24"/>
          <w:szCs w:val="24"/>
        </w:rPr>
        <w:t xml:space="preserve">z rodzicami i nauczycielami </w:t>
      </w:r>
      <w:r w:rsidRPr="005F210F">
        <w:rPr>
          <w:sz w:val="24"/>
          <w:szCs w:val="24"/>
        </w:rPr>
        <w:t>diagnozujących zapotr</w:t>
      </w:r>
      <w:r w:rsidR="00491EED">
        <w:rPr>
          <w:sz w:val="24"/>
          <w:szCs w:val="24"/>
        </w:rPr>
        <w:t>zebowanie na tematykę,</w:t>
      </w:r>
      <w:r w:rsidRPr="005F210F">
        <w:rPr>
          <w:sz w:val="24"/>
          <w:szCs w:val="24"/>
        </w:rPr>
        <w:t xml:space="preserve"> działania wychowawcze i profilaktyczne na dany rok szkolny.</w:t>
      </w:r>
      <w:r w:rsidR="00C21519">
        <w:rPr>
          <w:sz w:val="24"/>
          <w:szCs w:val="24"/>
        </w:rPr>
        <w:t xml:space="preserve"> W opracowaniu Programu Wychowawczo-Profilaktycznego wykorzystano wyniki ewaluacji wewnętrznej, dotyczącej wymagania: „ </w:t>
      </w:r>
      <w:r w:rsidR="00C21519" w:rsidRPr="00C21519">
        <w:rPr>
          <w:bCs/>
          <w:sz w:val="24"/>
          <w:szCs w:val="24"/>
        </w:rPr>
        <w:t>Szkoła lub placówka realizuje koncepcję pracy ukierunkowaną na rozwój uczniów</w:t>
      </w:r>
      <w:r w:rsidR="00C21519" w:rsidRPr="00C21519">
        <w:rPr>
          <w:sz w:val="24"/>
          <w:szCs w:val="24"/>
        </w:rPr>
        <w:t>”</w:t>
      </w:r>
      <w:r w:rsidR="00C21519">
        <w:rPr>
          <w:sz w:val="24"/>
          <w:szCs w:val="24"/>
        </w:rPr>
        <w:t xml:space="preserve"> oraz wnioski z posiedzenia </w:t>
      </w:r>
      <w:r w:rsidR="002E0159">
        <w:rPr>
          <w:sz w:val="24"/>
          <w:szCs w:val="24"/>
        </w:rPr>
        <w:t>podsumowujących</w:t>
      </w:r>
      <w:r w:rsidR="000076C3">
        <w:rPr>
          <w:sz w:val="24"/>
          <w:szCs w:val="24"/>
        </w:rPr>
        <w:t xml:space="preserve"> </w:t>
      </w:r>
      <w:r w:rsidR="002E0159">
        <w:rPr>
          <w:sz w:val="24"/>
          <w:szCs w:val="24"/>
        </w:rPr>
        <w:t>rad pedagogicznych, które</w:t>
      </w:r>
      <w:r w:rsidR="00C21519">
        <w:rPr>
          <w:sz w:val="24"/>
          <w:szCs w:val="24"/>
        </w:rPr>
        <w:t xml:space="preserve"> </w:t>
      </w:r>
      <w:r w:rsidR="002E0159">
        <w:rPr>
          <w:sz w:val="24"/>
          <w:szCs w:val="24"/>
        </w:rPr>
        <w:t>odbyły</w:t>
      </w:r>
      <w:r w:rsidR="000076C3">
        <w:rPr>
          <w:sz w:val="24"/>
          <w:szCs w:val="24"/>
        </w:rPr>
        <w:t xml:space="preserve"> się w miesiącu czerwcu.</w:t>
      </w:r>
    </w:p>
    <w:p w:rsidR="00437277" w:rsidRDefault="00437277" w:rsidP="001611FB">
      <w:pPr>
        <w:spacing w:line="360" w:lineRule="auto"/>
        <w:ind w:firstLine="708"/>
        <w:jc w:val="both"/>
        <w:rPr>
          <w:sz w:val="24"/>
          <w:szCs w:val="24"/>
        </w:rPr>
      </w:pPr>
      <w:r w:rsidRPr="005F210F">
        <w:rPr>
          <w:sz w:val="24"/>
          <w:szCs w:val="24"/>
        </w:rPr>
        <w:t>Szkolny Program Wychowawczo - Profilaktyczny skierowany jest do wszystkich członków społeczności szkolnej: uczniów, rodziców, nauczycieli, pracowników administracji i obsługi oraz uwzględnia współpracę z organizacjami i instytucjami w środowisku lokalnym.</w:t>
      </w:r>
    </w:p>
    <w:p w:rsidR="008126DB" w:rsidRDefault="003544F6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Progra</w:t>
      </w:r>
      <w:r w:rsidR="00BE1845">
        <w:rPr>
          <w:b w:val="0"/>
        </w:rPr>
        <w:t>m zgodny jest z fazą rozwoju, w</w:t>
      </w:r>
      <w:r>
        <w:rPr>
          <w:b w:val="0"/>
        </w:rPr>
        <w:t xml:space="preserve"> której są uczniowie naszej szkoły.</w:t>
      </w:r>
    </w:p>
    <w:p w:rsidR="008126DB" w:rsidRDefault="00BE1845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Uczniowie znajdują</w:t>
      </w:r>
      <w:r w:rsidR="008126DB">
        <w:rPr>
          <w:b w:val="0"/>
        </w:rPr>
        <w:t xml:space="preserve"> w szkole środowisko wsz</w:t>
      </w:r>
      <w:r w:rsidR="00592115">
        <w:rPr>
          <w:b w:val="0"/>
        </w:rPr>
        <w:t xml:space="preserve">echstronnego rozwoju osobowego </w:t>
      </w:r>
      <w:r w:rsidR="008126DB">
        <w:rPr>
          <w:b w:val="0"/>
        </w:rPr>
        <w:t>w wymiarze intelektualnym, psychicznym, społecznym, zdrowotnym, est</w:t>
      </w:r>
      <w:r w:rsidR="00592115">
        <w:rPr>
          <w:b w:val="0"/>
        </w:rPr>
        <w:t xml:space="preserve">etycznym, moralnym </w:t>
      </w:r>
      <w:r w:rsidR="00BD09D5">
        <w:rPr>
          <w:b w:val="0"/>
        </w:rPr>
        <w:t xml:space="preserve">                            </w:t>
      </w:r>
      <w:r w:rsidR="00592115">
        <w:rPr>
          <w:b w:val="0"/>
        </w:rPr>
        <w:t>i duchowym</w:t>
      </w:r>
      <w:r w:rsidR="00E95BD7">
        <w:rPr>
          <w:b w:val="0"/>
        </w:rPr>
        <w:t>. Rozwijają</w:t>
      </w:r>
      <w:r w:rsidR="008126DB">
        <w:rPr>
          <w:b w:val="0"/>
        </w:rPr>
        <w:t xml:space="preserve"> w sobie dociekliwość poznawczą, ukierunkowaną na poszukiwanie pr</w:t>
      </w:r>
      <w:r w:rsidR="00E95BD7">
        <w:rPr>
          <w:b w:val="0"/>
        </w:rPr>
        <w:t>awdy, dobra i piękna w świecie. Mają</w:t>
      </w:r>
      <w:r w:rsidR="008126DB">
        <w:rPr>
          <w:b w:val="0"/>
        </w:rPr>
        <w:t xml:space="preserve"> świadomość życiowej użyteczności zarówno poszczególnych przedmiotów szkolnych, jak i całej edukacji na danym etapie</w:t>
      </w:r>
      <w:r w:rsidR="00592115">
        <w:rPr>
          <w:b w:val="0"/>
        </w:rPr>
        <w:t xml:space="preserve"> edukacyjnym</w:t>
      </w:r>
      <w:r w:rsidR="008126DB">
        <w:rPr>
          <w:b w:val="0"/>
        </w:rPr>
        <w:t>.</w:t>
      </w:r>
    </w:p>
    <w:p w:rsidR="008126DB" w:rsidRDefault="00E95BD7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Corocznie stają</w:t>
      </w:r>
      <w:r w:rsidR="008126DB">
        <w:rPr>
          <w:b w:val="0"/>
        </w:rPr>
        <w:t xml:space="preserve"> się coraz bardziej samod</w:t>
      </w:r>
      <w:r>
        <w:rPr>
          <w:b w:val="0"/>
        </w:rPr>
        <w:t>zielni w dążeniu do dobra w</w:t>
      </w:r>
      <w:r w:rsidR="008126DB">
        <w:rPr>
          <w:b w:val="0"/>
        </w:rPr>
        <w:t xml:space="preserve"> wymiarze indywidualnym i społecznym, godząc umiejętnie dążenia do dobra własnego z dobrem innych, odpowiedzialność za siebie i odpowiedzialność za innych, wolność własną </w:t>
      </w:r>
      <w:r w:rsidR="00BD09D5">
        <w:rPr>
          <w:b w:val="0"/>
        </w:rPr>
        <w:t xml:space="preserve">                         </w:t>
      </w:r>
      <w:r w:rsidR="008126DB">
        <w:rPr>
          <w:b w:val="0"/>
        </w:rPr>
        <w:t>z wolnością innych</w:t>
      </w:r>
      <w:r>
        <w:rPr>
          <w:b w:val="0"/>
        </w:rPr>
        <w:t xml:space="preserve"> poprzez udział w wielu akcjach społecznych np. Szlachetna Paczka, Góra grosza, zbiórka żywności, czy wspólne spędzanie wigilii klasowych z podopiecznymi z Domu Pomocy Społeczne</w:t>
      </w:r>
      <w:r w:rsidR="0013549E">
        <w:rPr>
          <w:b w:val="0"/>
        </w:rPr>
        <w:t>j w Wierzbicy</w:t>
      </w:r>
      <w:r w:rsidR="008126DB">
        <w:rPr>
          <w:b w:val="0"/>
        </w:rPr>
        <w:t>.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P</w:t>
      </w:r>
      <w:r w:rsidR="0013549E">
        <w:rPr>
          <w:b w:val="0"/>
        </w:rPr>
        <w:t>oprzez szereg podejmowanych działań poszukują, odkrywają i dążą do osiągnięcia</w:t>
      </w:r>
      <w:r>
        <w:rPr>
          <w:b w:val="0"/>
        </w:rPr>
        <w:t xml:space="preserve"> celów życiowych i wartości ważnych dla odnalezienia własnego miejsca w świecie.</w:t>
      </w:r>
    </w:p>
    <w:p w:rsidR="008126DB" w:rsidRDefault="0013549E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Uczą</w:t>
      </w:r>
      <w:r w:rsidR="008126DB">
        <w:rPr>
          <w:b w:val="0"/>
        </w:rPr>
        <w:t xml:space="preserve"> się szacunku dla dobra wspólnego jako podstawy życia </w:t>
      </w:r>
      <w:r>
        <w:rPr>
          <w:b w:val="0"/>
        </w:rPr>
        <w:t xml:space="preserve">społecznego oraz przygotowują </w:t>
      </w:r>
      <w:r w:rsidR="008126DB">
        <w:rPr>
          <w:b w:val="0"/>
        </w:rPr>
        <w:t>się do życia w rodzinie, w społeczności lokalnej i w państwie w duchu przekazu dziedzictwa kulturowego i kształtowania postaw patriotycznych.</w:t>
      </w:r>
    </w:p>
    <w:p w:rsidR="008126DB" w:rsidRDefault="0013549E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lastRenderedPageBreak/>
        <w:t>Przygotowują się również</w:t>
      </w:r>
      <w:r w:rsidR="008126DB">
        <w:rPr>
          <w:b w:val="0"/>
        </w:rPr>
        <w:t xml:space="preserve"> do rozpoznania wartości moralnych, dokonywania wyborów </w:t>
      </w:r>
      <w:r w:rsidR="00BD09D5">
        <w:rPr>
          <w:b w:val="0"/>
        </w:rPr>
        <w:t xml:space="preserve">                      </w:t>
      </w:r>
      <w:r w:rsidR="008126DB">
        <w:rPr>
          <w:b w:val="0"/>
        </w:rPr>
        <w:t>i hi</w:t>
      </w:r>
      <w:r>
        <w:rPr>
          <w:b w:val="0"/>
        </w:rPr>
        <w:t>erarchizacji wartości oraz mają</w:t>
      </w:r>
      <w:r w:rsidR="008126DB">
        <w:rPr>
          <w:b w:val="0"/>
        </w:rPr>
        <w:t xml:space="preserve"> możliwość doskonalenia się.</w:t>
      </w:r>
    </w:p>
    <w:p w:rsidR="008126DB" w:rsidRDefault="0013549E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Kształtują</w:t>
      </w:r>
      <w:r w:rsidR="008126DB">
        <w:rPr>
          <w:b w:val="0"/>
        </w:rPr>
        <w:t xml:space="preserve"> w sobie postawę dialogu, umiejętności słuchania innych i</w:t>
      </w:r>
      <w:r>
        <w:rPr>
          <w:b w:val="0"/>
        </w:rPr>
        <w:t xml:space="preserve"> rozumienia ich poglądów, uczą się</w:t>
      </w:r>
      <w:r w:rsidR="008126DB">
        <w:rPr>
          <w:b w:val="0"/>
        </w:rPr>
        <w:t xml:space="preserve"> współdziałać i współtworzyć w szkole wspólnotę nauczycieli i uczniów.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</w:p>
    <w:p w:rsidR="008126DB" w:rsidRPr="004324B5" w:rsidRDefault="008126DB" w:rsidP="00896B27">
      <w:pPr>
        <w:pStyle w:val="Tekstpodstawowy"/>
        <w:spacing w:line="360" w:lineRule="auto"/>
        <w:jc w:val="both"/>
      </w:pPr>
      <w:r w:rsidRPr="004324B5">
        <w:t xml:space="preserve">Problemy wychowawcze w naszej szkole: </w:t>
      </w:r>
    </w:p>
    <w:p w:rsidR="008126DB" w:rsidRDefault="008126DB" w:rsidP="00896B27">
      <w:pPr>
        <w:pStyle w:val="Tekstpodstawowy"/>
        <w:spacing w:line="360" w:lineRule="auto"/>
        <w:jc w:val="both"/>
        <w:rPr>
          <w:i/>
          <w:u w:val="single"/>
        </w:rPr>
      </w:pPr>
    </w:p>
    <w:p w:rsidR="00592115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592115">
        <w:rPr>
          <w:b w:val="0"/>
        </w:rPr>
        <w:t xml:space="preserve"> słaba motywacja do nauki lub brak zainteresowania nią,</w:t>
      </w:r>
    </w:p>
    <w:p w:rsidR="008126DB" w:rsidRDefault="00197DB5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 </w:t>
      </w:r>
      <w:r w:rsidR="008126DB">
        <w:rPr>
          <w:b w:val="0"/>
        </w:rPr>
        <w:t>brak kultury języka</w:t>
      </w:r>
      <w:r w:rsidR="00592115">
        <w:rPr>
          <w:b w:val="0"/>
        </w:rPr>
        <w:t xml:space="preserve"> </w:t>
      </w:r>
      <w:r w:rsidR="008126DB">
        <w:rPr>
          <w:b w:val="0"/>
        </w:rPr>
        <w:t>-</w:t>
      </w:r>
      <w:r w:rsidR="00592115">
        <w:rPr>
          <w:b w:val="0"/>
        </w:rPr>
        <w:t xml:space="preserve"> </w:t>
      </w:r>
      <w:r w:rsidR="008126DB">
        <w:rPr>
          <w:b w:val="0"/>
        </w:rPr>
        <w:t xml:space="preserve">używanie wulgaryzmów,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4324B5">
        <w:rPr>
          <w:b w:val="0"/>
        </w:rPr>
        <w:t xml:space="preserve">ucieczki z pojedynczych godzin lekcyjnych, </w:t>
      </w:r>
      <w:r>
        <w:rPr>
          <w:b w:val="0"/>
        </w:rPr>
        <w:t xml:space="preserve">wagary,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4324B5">
        <w:rPr>
          <w:b w:val="0"/>
        </w:rPr>
        <w:t xml:space="preserve">czasami zdarza się </w:t>
      </w:r>
      <w:r>
        <w:rPr>
          <w:b w:val="0"/>
        </w:rPr>
        <w:t xml:space="preserve">brak kultury osobistej,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197DB5">
        <w:rPr>
          <w:b w:val="0"/>
        </w:rPr>
        <w:t xml:space="preserve">możliwość </w:t>
      </w:r>
      <w:r>
        <w:rPr>
          <w:b w:val="0"/>
        </w:rPr>
        <w:t>kont</w:t>
      </w:r>
      <w:r w:rsidR="00197DB5">
        <w:rPr>
          <w:b w:val="0"/>
        </w:rPr>
        <w:t>aktu</w:t>
      </w:r>
      <w:r w:rsidR="004324B5">
        <w:rPr>
          <w:b w:val="0"/>
        </w:rPr>
        <w:t xml:space="preserve"> z używkami - środki psychoaktywne</w:t>
      </w:r>
      <w:r w:rsidR="00197DB5">
        <w:rPr>
          <w:b w:val="0"/>
        </w:rPr>
        <w:t>, alkohol, papierosy.</w:t>
      </w:r>
      <w:r>
        <w:rPr>
          <w:b w:val="0"/>
        </w:rPr>
        <w:t xml:space="preserve"> </w:t>
      </w:r>
    </w:p>
    <w:p w:rsidR="00295598" w:rsidRDefault="00295598" w:rsidP="00896B27">
      <w:pPr>
        <w:pStyle w:val="Tekstpodstawowy"/>
        <w:spacing w:line="360" w:lineRule="auto"/>
        <w:jc w:val="both"/>
      </w:pPr>
    </w:p>
    <w:p w:rsidR="008126DB" w:rsidRPr="007167E9" w:rsidRDefault="008126DB" w:rsidP="00896B27">
      <w:pPr>
        <w:pStyle w:val="Tekstpodstawowy"/>
        <w:spacing w:line="360" w:lineRule="auto"/>
        <w:jc w:val="both"/>
      </w:pPr>
      <w:r w:rsidRPr="007167E9">
        <w:t xml:space="preserve">Przyczyny zachowań ryzykownych: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brak pozytywnych wzorców moralnych,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łatw</w:t>
      </w:r>
      <w:r w:rsidR="0034042A">
        <w:rPr>
          <w:b w:val="0"/>
        </w:rPr>
        <w:t>y dostęp do alkoholu, środków psychoaktywnych</w:t>
      </w:r>
      <w:r>
        <w:rPr>
          <w:b w:val="0"/>
        </w:rPr>
        <w:t xml:space="preserve">, papierosów,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negatywny wpływ mediów, </w:t>
      </w:r>
    </w:p>
    <w:p w:rsidR="008126DB" w:rsidRDefault="00925091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niewydolność, niezaradność</w:t>
      </w:r>
      <w:r w:rsidR="008126DB">
        <w:rPr>
          <w:b w:val="0"/>
        </w:rPr>
        <w:t xml:space="preserve"> wychowawcza rodziców,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negatywny wpływ grupy rówieśniczej,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</w:p>
    <w:p w:rsidR="008126DB" w:rsidRPr="007167E9" w:rsidRDefault="008126DB" w:rsidP="00896B27">
      <w:pPr>
        <w:pStyle w:val="Tekstpodstawowy"/>
        <w:spacing w:line="360" w:lineRule="auto"/>
        <w:jc w:val="both"/>
      </w:pPr>
      <w:r w:rsidRPr="007167E9">
        <w:t xml:space="preserve">Czynniki chroniące dzieci przed zachowaniami ryzykownymi: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silna więź z rodzicami,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zainteresowanie nauką szkolną,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wsparcie w trudnych sytuacjach u dojrzałej osoby,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praktyki religijne,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zakorzenienie w normach i tradycji,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konstruktywna grupa rówieśnicza,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wskazywanie wzorców pozytywnych zachowań,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kształtowanie pozytywnej samooceny,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zagospodarowanie czasu wolnego,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uczenie komunikowania swoich potrzeb oraz po</w:t>
      </w:r>
      <w:r w:rsidR="00197DB5">
        <w:rPr>
          <w:b w:val="0"/>
        </w:rPr>
        <w:t>rozumiewania się z otoczeniem.</w:t>
      </w:r>
      <w:r w:rsidR="00427327">
        <w:rPr>
          <w:b w:val="0"/>
        </w:rPr>
        <w:t xml:space="preserve">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</w:p>
    <w:p w:rsidR="008126DB" w:rsidRDefault="008126DB" w:rsidP="00E2303B">
      <w:pPr>
        <w:pStyle w:val="Tekstpodstawowy"/>
        <w:spacing w:line="360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>Głównym zadaniem naszej szkoły jest kształcenie umiejętności kluczowych, czyli ponadprzedmiotowych, w które uczniowi</w:t>
      </w:r>
      <w:r w:rsidR="00AC50B7">
        <w:rPr>
          <w:b w:val="0"/>
        </w:rPr>
        <w:t xml:space="preserve">e muszą być wyposażeni. Niezmiernie ważne jest tutaj </w:t>
      </w:r>
      <w:r>
        <w:rPr>
          <w:b w:val="0"/>
        </w:rPr>
        <w:t>planowanie, organizowanie i</w:t>
      </w:r>
      <w:r w:rsidR="00AC50B7">
        <w:rPr>
          <w:b w:val="0"/>
        </w:rPr>
        <w:t xml:space="preserve"> ocenianie własnego uczenia się, czyli</w:t>
      </w:r>
      <w:r>
        <w:rPr>
          <w:b w:val="0"/>
        </w:rPr>
        <w:t xml:space="preserve"> zdobycie tych umiejętności</w:t>
      </w:r>
      <w:r w:rsidR="00AC50B7">
        <w:rPr>
          <w:b w:val="0"/>
        </w:rPr>
        <w:t>, które dają</w:t>
      </w:r>
      <w:r>
        <w:rPr>
          <w:b w:val="0"/>
        </w:rPr>
        <w:t xml:space="preserve"> uczniowi szan</w:t>
      </w:r>
      <w:r w:rsidR="00AC50B7">
        <w:rPr>
          <w:b w:val="0"/>
        </w:rPr>
        <w:t>sę kierowania własnym rozwojem.</w:t>
      </w:r>
      <w:r w:rsidR="00000BF9" w:rsidRPr="00000BF9">
        <w:rPr>
          <w:b w:val="0"/>
        </w:rPr>
        <w:t xml:space="preserve"> </w:t>
      </w:r>
      <w:r w:rsidR="00000BF9">
        <w:rPr>
          <w:b w:val="0"/>
        </w:rPr>
        <w:t>Kształtowanie  odpowiedniej postawy przez poznawanie prawidłowych wzorców postępowania jest kluczem do sukcesu w dorosłym życiu.</w:t>
      </w:r>
    </w:p>
    <w:p w:rsidR="008126DB" w:rsidRDefault="00AC50B7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Szereg działań prowadzonych jest w kierunku </w:t>
      </w:r>
      <w:r w:rsidR="008126DB">
        <w:rPr>
          <w:b w:val="0"/>
        </w:rPr>
        <w:t>skuteczne</w:t>
      </w:r>
      <w:r>
        <w:rPr>
          <w:b w:val="0"/>
        </w:rPr>
        <w:t>go komunikowania</w:t>
      </w:r>
      <w:r w:rsidR="008126DB">
        <w:rPr>
          <w:b w:val="0"/>
        </w:rPr>
        <w:t xml:space="preserve"> się </w:t>
      </w:r>
      <w:r>
        <w:rPr>
          <w:b w:val="0"/>
        </w:rPr>
        <w:t xml:space="preserve">uczniów </w:t>
      </w:r>
      <w:r w:rsidR="00BD09D5">
        <w:rPr>
          <w:b w:val="0"/>
        </w:rPr>
        <w:t xml:space="preserve">                   </w:t>
      </w:r>
      <w:r>
        <w:rPr>
          <w:b w:val="0"/>
        </w:rPr>
        <w:t xml:space="preserve">w różnych sytuacjach, czyli </w:t>
      </w:r>
      <w:r w:rsidR="008126DB">
        <w:rPr>
          <w:b w:val="0"/>
        </w:rPr>
        <w:t xml:space="preserve">uczeń porozumiewa się z drugim uczniem, z nauczycielem, </w:t>
      </w:r>
      <w:r w:rsidR="00BD09D5">
        <w:rPr>
          <w:b w:val="0"/>
        </w:rPr>
        <w:t xml:space="preserve">                    </w:t>
      </w:r>
      <w:r w:rsidR="008126DB">
        <w:rPr>
          <w:b w:val="0"/>
        </w:rPr>
        <w:t>z pracownik</w:t>
      </w:r>
      <w:r>
        <w:rPr>
          <w:b w:val="0"/>
        </w:rPr>
        <w:t xml:space="preserve">iem szkoły oraz ze środowiskiem. Staramy się przygotować go </w:t>
      </w:r>
      <w:r w:rsidR="008126DB">
        <w:rPr>
          <w:b w:val="0"/>
        </w:rPr>
        <w:t>do nadawania komunikatów oraz przyjmowan</w:t>
      </w:r>
      <w:r w:rsidR="006C53B4">
        <w:rPr>
          <w:b w:val="0"/>
        </w:rPr>
        <w:t>ia informacji zwrotnej.</w:t>
      </w:r>
      <w:r w:rsidR="00BB2B3D">
        <w:rPr>
          <w:b w:val="0"/>
        </w:rPr>
        <w:t xml:space="preserve"> Pomagamy w nawiązaniu kontaktu ze społecznością nas otaczającą. Motywujemy uczniów do wyrażania uczuć: miłości, życzliwości, szacunku wobec starszych, nauczycieli-wychowawców i innych. </w:t>
      </w:r>
    </w:p>
    <w:p w:rsidR="005D29DA" w:rsidRDefault="006C53B4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Niezmiernie ważne w procesie edukacji naszych uczniów jest </w:t>
      </w:r>
      <w:r w:rsidR="008126DB">
        <w:rPr>
          <w:b w:val="0"/>
        </w:rPr>
        <w:t>efektywne współdziałan</w:t>
      </w:r>
      <w:r>
        <w:rPr>
          <w:b w:val="0"/>
        </w:rPr>
        <w:t xml:space="preserve">ie </w:t>
      </w:r>
      <w:r w:rsidR="00BD09D5">
        <w:rPr>
          <w:b w:val="0"/>
        </w:rPr>
        <w:t xml:space="preserve">                   </w:t>
      </w:r>
      <w:r>
        <w:rPr>
          <w:b w:val="0"/>
        </w:rPr>
        <w:t>w zespole. Kładziemy nacisk aby uczeń umiał</w:t>
      </w:r>
      <w:r w:rsidR="008126DB">
        <w:rPr>
          <w:b w:val="0"/>
        </w:rPr>
        <w:t xml:space="preserve"> działać w grupie, czyli </w:t>
      </w:r>
      <w:r>
        <w:rPr>
          <w:b w:val="0"/>
        </w:rPr>
        <w:t>poznać ogólne zasady współpracy.</w:t>
      </w:r>
      <w:r w:rsidR="00BB2B3D">
        <w:rPr>
          <w:b w:val="0"/>
        </w:rPr>
        <w:t xml:space="preserve"> </w:t>
      </w:r>
      <w:r>
        <w:rPr>
          <w:b w:val="0"/>
        </w:rPr>
        <w:t>Na bieżąco rozwiązujemy pojawiające się problemy wychowawcze aby uniknąć eskalacji konfliktu.</w:t>
      </w:r>
      <w:r w:rsidR="008126DB">
        <w:rPr>
          <w:b w:val="0"/>
        </w:rPr>
        <w:t xml:space="preserve"> </w:t>
      </w:r>
      <w:r w:rsidR="005D29DA">
        <w:rPr>
          <w:b w:val="0"/>
        </w:rPr>
        <w:t>Uświadamiamy potrzebę podporządkowania się regułom postępowani</w:t>
      </w:r>
      <w:r w:rsidR="00000BF9">
        <w:rPr>
          <w:b w:val="0"/>
        </w:rPr>
        <w:t xml:space="preserve">a </w:t>
      </w:r>
      <w:r w:rsidR="00BD09D5">
        <w:rPr>
          <w:b w:val="0"/>
        </w:rPr>
        <w:t xml:space="preserve">                 </w:t>
      </w:r>
      <w:r w:rsidR="00000BF9">
        <w:rPr>
          <w:b w:val="0"/>
        </w:rPr>
        <w:t>w świetle regulaminu szkoły, obowiązkom ucznia, prawom ucznia, zwyczajom</w:t>
      </w:r>
      <w:r w:rsidR="005D29DA">
        <w:rPr>
          <w:b w:val="0"/>
        </w:rPr>
        <w:t xml:space="preserve"> szkoły</w:t>
      </w:r>
      <w:r w:rsidR="00000BF9">
        <w:rPr>
          <w:b w:val="0"/>
        </w:rPr>
        <w:t>.</w:t>
      </w:r>
      <w:r w:rsidR="005D29DA">
        <w:rPr>
          <w:b w:val="0"/>
        </w:rPr>
        <w:t xml:space="preserve"> </w:t>
      </w:r>
    </w:p>
    <w:p w:rsidR="005D29DA" w:rsidRDefault="005D29DA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Analizujemy skutki-dobrych i z</w:t>
      </w:r>
      <w:r w:rsidR="00BB2B3D">
        <w:rPr>
          <w:b w:val="0"/>
        </w:rPr>
        <w:t>łych wyborów naszych uczniów oraz p</w:t>
      </w:r>
      <w:r>
        <w:rPr>
          <w:b w:val="0"/>
        </w:rPr>
        <w:t xml:space="preserve">omagamy </w:t>
      </w:r>
      <w:r w:rsidR="00BD09D5">
        <w:rPr>
          <w:b w:val="0"/>
        </w:rPr>
        <w:t xml:space="preserve">                            </w:t>
      </w:r>
      <w:r>
        <w:rPr>
          <w:b w:val="0"/>
        </w:rPr>
        <w:t xml:space="preserve">w przemianach okresu dojrzewania. </w:t>
      </w:r>
    </w:p>
    <w:p w:rsidR="008126DB" w:rsidRDefault="008126DB" w:rsidP="00896B27">
      <w:pPr>
        <w:pStyle w:val="Tekstpodstawowy"/>
        <w:spacing w:line="360" w:lineRule="auto"/>
        <w:jc w:val="both"/>
        <w:rPr>
          <w:b w:val="0"/>
        </w:rPr>
      </w:pPr>
    </w:p>
    <w:p w:rsidR="00282277" w:rsidRDefault="00282277" w:rsidP="00896B27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Nauczyciele aby móc należycie pełnić swoją misję </w:t>
      </w:r>
      <w:r w:rsidR="008126DB" w:rsidRPr="00C5338D">
        <w:rPr>
          <w:b w:val="0"/>
        </w:rPr>
        <w:t xml:space="preserve">mogą oczekiwać: </w:t>
      </w:r>
    </w:p>
    <w:p w:rsidR="00282277" w:rsidRPr="00C5338D" w:rsidRDefault="00282277" w:rsidP="00896B27">
      <w:pPr>
        <w:pStyle w:val="Tekstpodstawowy"/>
        <w:spacing w:line="360" w:lineRule="auto"/>
        <w:jc w:val="both"/>
        <w:rPr>
          <w:b w:val="0"/>
        </w:rPr>
      </w:pPr>
    </w:p>
    <w:p w:rsidR="008126DB" w:rsidRPr="00C5338D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pomocy w zdiagnozowaniu przyczyn trudności w nauce i niepowodzeń szkolnych uczniów</w:t>
      </w:r>
      <w:r w:rsidR="00282277">
        <w:rPr>
          <w:b w:val="0"/>
        </w:rPr>
        <w:t>,</w:t>
      </w:r>
      <w:r w:rsidRPr="00C5338D">
        <w:rPr>
          <w:b w:val="0"/>
        </w:rPr>
        <w:t xml:space="preserve"> </w:t>
      </w:r>
    </w:p>
    <w:p w:rsidR="008126DB" w:rsidRPr="00C5338D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umówienia uczniów na badania diagnostyczne do Porad</w:t>
      </w:r>
      <w:r w:rsidR="00282277">
        <w:rPr>
          <w:b w:val="0"/>
        </w:rPr>
        <w:t>ni Psychologiczno-Pedagogicznej,</w:t>
      </w:r>
    </w:p>
    <w:p w:rsidR="00282277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 xml:space="preserve">współpracy w zakresie diagnozowania środowiska rodzinnego ucznia, rozpoznawania </w:t>
      </w:r>
    </w:p>
    <w:p w:rsidR="008126DB" w:rsidRPr="00C5338D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potencjalnych możliwości, bądź ograniczeń dziecka</w:t>
      </w:r>
      <w:r w:rsidR="00282277">
        <w:rPr>
          <w:b w:val="0"/>
        </w:rPr>
        <w:t>,</w:t>
      </w:r>
      <w:r w:rsidRPr="00C5338D">
        <w:rPr>
          <w:b w:val="0"/>
        </w:rPr>
        <w:t xml:space="preserve"> </w:t>
      </w:r>
    </w:p>
    <w:p w:rsidR="008126DB" w:rsidRPr="00491EED" w:rsidRDefault="008126DB" w:rsidP="00491EED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współpracy w realizacji działań wynikających z Programu Wychowawczo</w:t>
      </w:r>
      <w:r w:rsidR="00743FE8">
        <w:rPr>
          <w:b w:val="0"/>
        </w:rPr>
        <w:t>-</w:t>
      </w:r>
      <w:r w:rsidRPr="00C5338D">
        <w:rPr>
          <w:b w:val="0"/>
        </w:rPr>
        <w:t xml:space="preserve">Profilaktycznego </w:t>
      </w:r>
      <w:r w:rsidR="00282277">
        <w:rPr>
          <w:b w:val="0"/>
        </w:rPr>
        <w:t xml:space="preserve"> </w:t>
      </w:r>
      <w:r w:rsidR="00282277" w:rsidRPr="00491EED">
        <w:rPr>
          <w:b w:val="0"/>
        </w:rPr>
        <w:t>s</w:t>
      </w:r>
      <w:r w:rsidRPr="00491EED">
        <w:rPr>
          <w:b w:val="0"/>
        </w:rPr>
        <w:t>zkoły</w:t>
      </w:r>
      <w:r w:rsidR="00282277" w:rsidRPr="00491EED">
        <w:rPr>
          <w:b w:val="0"/>
        </w:rPr>
        <w:t>,</w:t>
      </w:r>
      <w:r w:rsidRPr="00491EED">
        <w:rPr>
          <w:b w:val="0"/>
        </w:rPr>
        <w:t xml:space="preserve"> </w:t>
      </w:r>
    </w:p>
    <w:p w:rsidR="008126DB" w:rsidRPr="00C5338D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 xml:space="preserve">wsparcia w rozwiązywaniu problemów wychowawczych dotyczących uczniów </w:t>
      </w:r>
      <w:r w:rsidR="00BD09D5">
        <w:rPr>
          <w:b w:val="0"/>
        </w:rPr>
        <w:t xml:space="preserve">                       </w:t>
      </w:r>
      <w:r w:rsidRPr="00C5338D">
        <w:rPr>
          <w:b w:val="0"/>
        </w:rPr>
        <w:t>(np. indywidualnych rozmów z uczniami, rodzicami uczniów sprawiającymi problemy wychowawcze, rozmów z agresorami, ofiarami przemocy, uczniami opuszczającymi zajęcia lekcyjne bez usprawiedliwienia, nieprzystosowanymi społecznie)</w:t>
      </w:r>
      <w:r w:rsidR="00282277">
        <w:rPr>
          <w:b w:val="0"/>
        </w:rPr>
        <w:t>,</w:t>
      </w:r>
      <w:r w:rsidRPr="00C5338D">
        <w:rPr>
          <w:b w:val="0"/>
        </w:rPr>
        <w:t xml:space="preserve"> </w:t>
      </w:r>
    </w:p>
    <w:p w:rsidR="00282277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lastRenderedPageBreak/>
        <w:t xml:space="preserve">przeprowadzenia spotkań mediacyjnych z uczniami i ich rodzicami, z nauczycielami i ich </w:t>
      </w:r>
      <w:r w:rsidR="00282277">
        <w:rPr>
          <w:b w:val="0"/>
        </w:rPr>
        <w:t xml:space="preserve"> </w:t>
      </w:r>
    </w:p>
    <w:p w:rsidR="008126DB" w:rsidRPr="00C5338D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uczniami, z uczniami i ich rówieśnikami</w:t>
      </w:r>
      <w:r w:rsidR="00282277">
        <w:rPr>
          <w:b w:val="0"/>
        </w:rPr>
        <w:t>,</w:t>
      </w:r>
      <w:r w:rsidRPr="00C5338D">
        <w:rPr>
          <w:b w:val="0"/>
        </w:rPr>
        <w:t xml:space="preserve"> </w:t>
      </w:r>
    </w:p>
    <w:p w:rsidR="008126DB" w:rsidRPr="00C5338D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wsparcia na zebraniach z rodzicami w przypadkach pojawiających się konfliktów</w:t>
      </w:r>
      <w:r w:rsidR="00282277">
        <w:rPr>
          <w:b w:val="0"/>
        </w:rPr>
        <w:t>,</w:t>
      </w:r>
      <w:r w:rsidRPr="00C5338D">
        <w:rPr>
          <w:b w:val="0"/>
        </w:rPr>
        <w:t xml:space="preserve"> </w:t>
      </w:r>
    </w:p>
    <w:p w:rsidR="008126DB" w:rsidRDefault="008126DB" w:rsidP="003424F0">
      <w:pPr>
        <w:pStyle w:val="Tekstpodstawowy"/>
        <w:numPr>
          <w:ilvl w:val="0"/>
          <w:numId w:val="33"/>
        </w:numPr>
        <w:spacing w:line="360" w:lineRule="auto"/>
        <w:ind w:left="340"/>
        <w:jc w:val="both"/>
        <w:rPr>
          <w:b w:val="0"/>
        </w:rPr>
      </w:pPr>
      <w:r w:rsidRPr="00C5338D">
        <w:rPr>
          <w:b w:val="0"/>
        </w:rPr>
        <w:t>porad pedagogi</w:t>
      </w:r>
      <w:r w:rsidR="00282277">
        <w:rPr>
          <w:b w:val="0"/>
        </w:rPr>
        <w:t>cznych w zakresie pracy z dziećmi.</w:t>
      </w:r>
    </w:p>
    <w:p w:rsidR="00EC79A0" w:rsidRDefault="00EC79A0" w:rsidP="00896B27">
      <w:pPr>
        <w:spacing w:line="360" w:lineRule="auto"/>
        <w:jc w:val="both"/>
        <w:rPr>
          <w:sz w:val="24"/>
        </w:rPr>
      </w:pPr>
    </w:p>
    <w:p w:rsidR="00437277" w:rsidRPr="00427327" w:rsidRDefault="00437277" w:rsidP="00896B27">
      <w:pPr>
        <w:spacing w:line="360" w:lineRule="auto"/>
        <w:jc w:val="both"/>
        <w:rPr>
          <w:b/>
          <w:sz w:val="24"/>
          <w:szCs w:val="24"/>
        </w:rPr>
      </w:pPr>
      <w:r w:rsidRPr="00427327">
        <w:rPr>
          <w:b/>
          <w:sz w:val="24"/>
          <w:szCs w:val="24"/>
        </w:rPr>
        <w:t>CELE PROGRAMU WYCHOWAWCZEGO-</w:t>
      </w:r>
      <w:r w:rsidR="004C2735" w:rsidRPr="00427327">
        <w:rPr>
          <w:b/>
          <w:sz w:val="24"/>
          <w:szCs w:val="24"/>
        </w:rPr>
        <w:t>PROFILAKTYCZNEGO</w:t>
      </w:r>
    </w:p>
    <w:p w:rsidR="004C2735" w:rsidRPr="00427327" w:rsidRDefault="004C2735" w:rsidP="00896B27">
      <w:pPr>
        <w:spacing w:line="360" w:lineRule="auto"/>
        <w:jc w:val="both"/>
        <w:rPr>
          <w:b/>
          <w:sz w:val="24"/>
          <w:szCs w:val="24"/>
        </w:rPr>
      </w:pPr>
      <w:r w:rsidRPr="00427327">
        <w:rPr>
          <w:b/>
          <w:sz w:val="24"/>
          <w:szCs w:val="24"/>
        </w:rPr>
        <w:t xml:space="preserve"> </w:t>
      </w:r>
    </w:p>
    <w:p w:rsidR="004C2735" w:rsidRPr="00427327" w:rsidRDefault="004C2735" w:rsidP="00896B27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Cel główny: </w:t>
      </w:r>
    </w:p>
    <w:p w:rsidR="00437277" w:rsidRPr="00427327" w:rsidRDefault="00437277" w:rsidP="00896B27">
      <w:pPr>
        <w:spacing w:line="360" w:lineRule="auto"/>
        <w:jc w:val="both"/>
        <w:rPr>
          <w:sz w:val="24"/>
          <w:szCs w:val="24"/>
        </w:rPr>
      </w:pPr>
    </w:p>
    <w:p w:rsidR="004C2735" w:rsidRPr="00427327" w:rsidRDefault="004C2735" w:rsidP="00896B27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>Wyrównywanie szans wszystkich uczniów poprzez dążenie do wszechstronnego rozwoju osobowego wychowanka w wymiarze intelektualnym, fizycznym, psychicznym, zdrowotnym i społecznym.</w:t>
      </w:r>
    </w:p>
    <w:p w:rsidR="00437277" w:rsidRPr="00427327" w:rsidRDefault="00437277" w:rsidP="00896B27">
      <w:pPr>
        <w:spacing w:line="360" w:lineRule="auto"/>
        <w:jc w:val="both"/>
        <w:rPr>
          <w:sz w:val="24"/>
          <w:szCs w:val="24"/>
        </w:rPr>
      </w:pPr>
    </w:p>
    <w:p w:rsidR="004C2735" w:rsidRPr="00427327" w:rsidRDefault="004C2735" w:rsidP="00896B27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 Cele szczegółowe:</w:t>
      </w:r>
    </w:p>
    <w:p w:rsidR="00437277" w:rsidRPr="00427327" w:rsidRDefault="00437277" w:rsidP="00896B27">
      <w:pPr>
        <w:spacing w:line="360" w:lineRule="auto"/>
        <w:jc w:val="both"/>
        <w:rPr>
          <w:sz w:val="24"/>
          <w:szCs w:val="24"/>
        </w:rPr>
      </w:pPr>
    </w:p>
    <w:p w:rsidR="004C2735" w:rsidRPr="00427327" w:rsidRDefault="004C2735" w:rsidP="009B011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Propagowanie modelu wartości opartego na uniwersalnych zasadach poprzez: </w:t>
      </w:r>
    </w:p>
    <w:p w:rsidR="004C273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poszanowanie życia ludzkiego jako najwyższej wartości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kierowanie się w stosunkach międzyludzkich uczciwością i prawdą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poszanowanie godności osobistej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427327" w:rsidRDefault="004C2735" w:rsidP="009B011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Kształtowanie dojrzałości i aktywnej postawy życiowej oraz umiejętności planowania własnego rozwoju poprzez: </w:t>
      </w:r>
    </w:p>
    <w:p w:rsidR="004C273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rozpoznawanie i rozwój zainteresowań, zdolności, talentów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kształtowanie postawy odpowiedzialności za bezpieczeństwo, własne decyzje i czyny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korzystanie z przysługujących praw i wywiązywanie się z obowiązków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103FD5" w:rsidRPr="009B0118" w:rsidRDefault="004C2735" w:rsidP="009B0118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zapewnienie równości szans w dostępie do różn</w:t>
      </w:r>
      <w:r w:rsidR="00103FD5" w:rsidRPr="009B0118">
        <w:rPr>
          <w:sz w:val="24"/>
          <w:szCs w:val="24"/>
        </w:rPr>
        <w:t>ych szkolnych form edukacyjnych,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opiekuńc</w:t>
      </w:r>
      <w:r w:rsidR="00103FD5" w:rsidRPr="009B0118">
        <w:rPr>
          <w:sz w:val="24"/>
          <w:szCs w:val="24"/>
        </w:rPr>
        <w:t>zych, kulturalnych i sportowych;</w:t>
      </w:r>
    </w:p>
    <w:p w:rsidR="004C2735" w:rsidRPr="009B0118" w:rsidRDefault="004C273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motywowanie do samokształcenia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dbałość o wysoką kulturę osobistą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103FD5" w:rsidRPr="009B0118" w:rsidRDefault="004C273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 xml:space="preserve">kształtowanie postawy przedsiębiorczości i wytrwałości w dążeniu do ustanowionych </w:t>
      </w:r>
    </w:p>
    <w:p w:rsidR="004C2735" w:rsidRPr="009B0118" w:rsidRDefault="00103FD5" w:rsidP="009B0118">
      <w:pPr>
        <w:pStyle w:val="Akapitzlist"/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c</w:t>
      </w:r>
      <w:r w:rsidR="004C2735" w:rsidRPr="009B0118">
        <w:rPr>
          <w:sz w:val="24"/>
          <w:szCs w:val="24"/>
        </w:rPr>
        <w:t>elów</w:t>
      </w:r>
      <w:r w:rsidRPr="009B0118">
        <w:rPr>
          <w:sz w:val="24"/>
          <w:szCs w:val="24"/>
        </w:rPr>
        <w:t>;</w:t>
      </w:r>
      <w:r w:rsidR="004C2735" w:rsidRPr="009B0118">
        <w:rPr>
          <w:sz w:val="24"/>
          <w:szCs w:val="24"/>
        </w:rPr>
        <w:t xml:space="preserve"> </w:t>
      </w:r>
    </w:p>
    <w:p w:rsidR="004C2735" w:rsidRPr="009B0118" w:rsidRDefault="00103FD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preorientację zawodową</w:t>
      </w:r>
      <w:r w:rsidR="004C2735" w:rsidRPr="009B0118">
        <w:rPr>
          <w:sz w:val="24"/>
          <w:szCs w:val="24"/>
        </w:rPr>
        <w:t xml:space="preserve"> i kształtowanie umiejętności radzenia sobie na współczesnym rynku pracy</w:t>
      </w:r>
      <w:r w:rsidRPr="009B0118">
        <w:rPr>
          <w:sz w:val="24"/>
          <w:szCs w:val="24"/>
        </w:rPr>
        <w:t>.</w:t>
      </w:r>
      <w:r w:rsidR="004C2735" w:rsidRPr="009B0118">
        <w:rPr>
          <w:sz w:val="24"/>
          <w:szCs w:val="24"/>
        </w:rPr>
        <w:t xml:space="preserve"> </w:t>
      </w:r>
    </w:p>
    <w:p w:rsidR="004C2735" w:rsidRPr="00427327" w:rsidRDefault="004C2735" w:rsidP="009B011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Promowanie zdrowego, ekologicznego i bezpiecznego stylu życia poprzez: </w:t>
      </w:r>
    </w:p>
    <w:p w:rsidR="004C2735" w:rsidRPr="009B0118" w:rsidRDefault="004C273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lastRenderedPageBreak/>
        <w:t>organizowanie akcji propagujących zdrowy i higieniczny tryb życia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kształcenie umiejętności radzenia sobie z zagrożeniami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4C2735" w:rsidRPr="009B0118" w:rsidRDefault="004C2735" w:rsidP="009B0118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podejmowanie działań na rzecz ochrony środowiska</w:t>
      </w:r>
      <w:r w:rsidR="00103FD5" w:rsidRPr="009B0118">
        <w:rPr>
          <w:sz w:val="24"/>
          <w:szCs w:val="24"/>
        </w:rPr>
        <w:t>;</w:t>
      </w:r>
      <w:r w:rsidRPr="009B0118">
        <w:rPr>
          <w:sz w:val="24"/>
          <w:szCs w:val="24"/>
        </w:rPr>
        <w:t xml:space="preserve"> </w:t>
      </w:r>
    </w:p>
    <w:p w:rsidR="00BD09D5" w:rsidRPr="00A40B30" w:rsidRDefault="004C2735" w:rsidP="00A40B30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9B0118">
        <w:rPr>
          <w:sz w:val="24"/>
          <w:szCs w:val="24"/>
        </w:rPr>
        <w:t>podnoszenie świadomości w sferze bezpieczeństwa</w:t>
      </w:r>
      <w:r w:rsidR="00103FD5" w:rsidRPr="009B0118">
        <w:rPr>
          <w:sz w:val="24"/>
          <w:szCs w:val="24"/>
        </w:rPr>
        <w:t>.</w:t>
      </w:r>
    </w:p>
    <w:p w:rsidR="00873697" w:rsidRPr="00BD09D5" w:rsidRDefault="00734730" w:rsidP="00BD09D5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D09D5">
        <w:rPr>
          <w:sz w:val="24"/>
          <w:szCs w:val="24"/>
        </w:rPr>
        <w:t>Przygotowanie do harmonijnego uczestni</w:t>
      </w:r>
      <w:r w:rsidR="00873697" w:rsidRPr="00BD09D5">
        <w:rPr>
          <w:sz w:val="24"/>
          <w:szCs w:val="24"/>
        </w:rPr>
        <w:t>ctwa w życiu społecznym poprzez</w:t>
      </w:r>
      <w:r w:rsidRPr="00BD09D5">
        <w:rPr>
          <w:sz w:val="24"/>
          <w:szCs w:val="24"/>
        </w:rPr>
        <w:t xml:space="preserve"> </w:t>
      </w:r>
      <w:r w:rsidR="00873697" w:rsidRPr="00BD09D5">
        <w:rPr>
          <w:sz w:val="24"/>
          <w:szCs w:val="24"/>
        </w:rPr>
        <w:t xml:space="preserve">zapobieganie zachowaniom ryzykownym poprzez promowanie zdrowego trybu życia i wspieranie wszechstronnego rozwoju ucznia. </w:t>
      </w:r>
    </w:p>
    <w:p w:rsidR="00873697" w:rsidRPr="00427327" w:rsidRDefault="00873697" w:rsidP="0087369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>Przeciwdziałanie uzależnieniom - pomoc w zdobyciu wiedzy na temat uzależnień i innych zagrożeń dla zdrowia oraz w nabywaniu umiejętności przeciwdziałania tym zagrożeniom.</w:t>
      </w:r>
    </w:p>
    <w:p w:rsidR="00873697" w:rsidRPr="009B0118" w:rsidRDefault="004969E6" w:rsidP="008736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3697" w:rsidRPr="009B0118">
        <w:rPr>
          <w:sz w:val="24"/>
          <w:szCs w:val="24"/>
        </w:rPr>
        <w:t xml:space="preserve">. </w:t>
      </w:r>
      <w:r w:rsidR="00873697">
        <w:rPr>
          <w:sz w:val="24"/>
          <w:szCs w:val="24"/>
        </w:rPr>
        <w:t xml:space="preserve"> </w:t>
      </w:r>
      <w:r w:rsidR="00873697" w:rsidRPr="009B0118">
        <w:rPr>
          <w:sz w:val="24"/>
          <w:szCs w:val="24"/>
        </w:rPr>
        <w:t xml:space="preserve">Kształtowanie postaw prospołecznych i prorodzinnych. </w:t>
      </w:r>
    </w:p>
    <w:p w:rsidR="00873697" w:rsidRPr="009B0118" w:rsidRDefault="004969E6" w:rsidP="008736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3697" w:rsidRPr="009B0118">
        <w:rPr>
          <w:sz w:val="24"/>
          <w:szCs w:val="24"/>
        </w:rPr>
        <w:t xml:space="preserve">. </w:t>
      </w:r>
      <w:r w:rsidR="00873697">
        <w:rPr>
          <w:sz w:val="24"/>
          <w:szCs w:val="24"/>
        </w:rPr>
        <w:t xml:space="preserve"> </w:t>
      </w:r>
      <w:r w:rsidR="00873697" w:rsidRPr="009B0118">
        <w:rPr>
          <w:sz w:val="24"/>
          <w:szCs w:val="24"/>
        </w:rPr>
        <w:t xml:space="preserve">Wspieranie ucznia podczas pojawiania się sytuacji trudnych. </w:t>
      </w:r>
    </w:p>
    <w:p w:rsidR="00734730" w:rsidRPr="009B0118" w:rsidRDefault="004969E6" w:rsidP="008736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3697" w:rsidRPr="009B0118">
        <w:rPr>
          <w:sz w:val="24"/>
          <w:szCs w:val="24"/>
        </w:rPr>
        <w:t xml:space="preserve">. </w:t>
      </w:r>
      <w:r w:rsidR="00873697">
        <w:rPr>
          <w:sz w:val="24"/>
          <w:szCs w:val="24"/>
        </w:rPr>
        <w:t xml:space="preserve"> </w:t>
      </w:r>
      <w:r w:rsidR="00873697" w:rsidRPr="009B0118">
        <w:rPr>
          <w:sz w:val="24"/>
          <w:szCs w:val="24"/>
        </w:rPr>
        <w:t>Wzmacnianie poczucia własnej wartości, wiary w siebie i swoje</w:t>
      </w:r>
    </w:p>
    <w:p w:rsidR="00734730" w:rsidRPr="00873697" w:rsidRDefault="00734730" w:rsidP="00873697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73697">
        <w:rPr>
          <w:sz w:val="24"/>
          <w:szCs w:val="24"/>
        </w:rPr>
        <w:t>kształtowanie pozytywnych relacji z rodziną i najbliższym otoczeniem</w:t>
      </w:r>
      <w:r w:rsidR="00103FD5" w:rsidRPr="00873697">
        <w:rPr>
          <w:sz w:val="24"/>
          <w:szCs w:val="24"/>
        </w:rPr>
        <w:t>;</w:t>
      </w:r>
      <w:r w:rsidRPr="00873697">
        <w:rPr>
          <w:sz w:val="24"/>
          <w:szCs w:val="24"/>
        </w:rPr>
        <w:t xml:space="preserve"> </w:t>
      </w:r>
    </w:p>
    <w:p w:rsidR="00437277" w:rsidRPr="00873697" w:rsidRDefault="00734730" w:rsidP="00873697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73697">
        <w:rPr>
          <w:sz w:val="24"/>
          <w:szCs w:val="24"/>
        </w:rPr>
        <w:t>kształtowanie postawy patriotycznej, poszanowanie kultury, tradycji, symboli szkolnych, lokalnych i narodowych, toler</w:t>
      </w:r>
      <w:r w:rsidR="00437277" w:rsidRPr="00873697">
        <w:rPr>
          <w:sz w:val="24"/>
          <w:szCs w:val="24"/>
        </w:rPr>
        <w:t>ancja wobec odmiennych poglądów</w:t>
      </w:r>
      <w:r w:rsidR="00103FD5" w:rsidRPr="00873697">
        <w:rPr>
          <w:sz w:val="24"/>
          <w:szCs w:val="24"/>
        </w:rPr>
        <w:t>;</w:t>
      </w:r>
    </w:p>
    <w:p w:rsidR="00734730" w:rsidRPr="00873697" w:rsidRDefault="00734730" w:rsidP="00873697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73697">
        <w:rPr>
          <w:sz w:val="24"/>
          <w:szCs w:val="24"/>
        </w:rPr>
        <w:t>rozwijanie tożsamości europejskiej</w:t>
      </w:r>
      <w:r w:rsidR="00103FD5" w:rsidRPr="00873697">
        <w:rPr>
          <w:sz w:val="24"/>
          <w:szCs w:val="24"/>
        </w:rPr>
        <w:t>;</w:t>
      </w:r>
      <w:r w:rsidRPr="00873697">
        <w:rPr>
          <w:sz w:val="24"/>
          <w:szCs w:val="24"/>
        </w:rPr>
        <w:t xml:space="preserve"> </w:t>
      </w:r>
    </w:p>
    <w:p w:rsidR="00734730" w:rsidRPr="00873697" w:rsidRDefault="00734730" w:rsidP="00873697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73697">
        <w:rPr>
          <w:sz w:val="24"/>
          <w:szCs w:val="24"/>
        </w:rPr>
        <w:t>wypracowywanie umiejętności konstruktywnego rozwiązywania konfliktów</w:t>
      </w:r>
      <w:r w:rsidR="00103FD5" w:rsidRPr="00873697">
        <w:rPr>
          <w:sz w:val="24"/>
          <w:szCs w:val="24"/>
        </w:rPr>
        <w:t>;</w:t>
      </w:r>
      <w:r w:rsidRPr="00873697">
        <w:rPr>
          <w:sz w:val="24"/>
          <w:szCs w:val="24"/>
        </w:rPr>
        <w:t xml:space="preserve"> </w:t>
      </w:r>
    </w:p>
    <w:p w:rsidR="00734730" w:rsidRPr="00873697" w:rsidRDefault="00734730" w:rsidP="00873697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73697">
        <w:rPr>
          <w:sz w:val="24"/>
          <w:szCs w:val="24"/>
        </w:rPr>
        <w:t xml:space="preserve">wspieranie rozwoju samorządności uczniowskiej, współpraca z organizacjami </w:t>
      </w:r>
      <w:r w:rsidR="00A40B30">
        <w:rPr>
          <w:sz w:val="24"/>
          <w:szCs w:val="24"/>
        </w:rPr>
        <w:t xml:space="preserve">                       </w:t>
      </w:r>
      <w:r w:rsidRPr="00873697">
        <w:rPr>
          <w:sz w:val="24"/>
          <w:szCs w:val="24"/>
        </w:rPr>
        <w:t>i instytucjami w środowisku lokalnym</w:t>
      </w:r>
      <w:r w:rsidR="00103FD5" w:rsidRPr="00873697">
        <w:rPr>
          <w:sz w:val="24"/>
          <w:szCs w:val="24"/>
        </w:rPr>
        <w:t>;</w:t>
      </w:r>
      <w:r w:rsidRPr="00873697">
        <w:rPr>
          <w:sz w:val="24"/>
          <w:szCs w:val="24"/>
        </w:rPr>
        <w:t xml:space="preserve"> </w:t>
      </w:r>
    </w:p>
    <w:p w:rsidR="00734730" w:rsidRPr="00873697" w:rsidRDefault="00734730" w:rsidP="00873697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873697">
        <w:rPr>
          <w:sz w:val="24"/>
          <w:szCs w:val="24"/>
        </w:rPr>
        <w:t xml:space="preserve">kształtowanie umiejętności współpracy w zespołach klasowych, zaangażowanie </w:t>
      </w:r>
      <w:r w:rsidR="00A40B30">
        <w:rPr>
          <w:sz w:val="24"/>
          <w:szCs w:val="24"/>
        </w:rPr>
        <w:t xml:space="preserve">                   </w:t>
      </w:r>
      <w:r w:rsidRPr="00873697">
        <w:rPr>
          <w:sz w:val="24"/>
          <w:szCs w:val="24"/>
        </w:rPr>
        <w:t>w pracę na rzecz szkoły i środowiska lokalnego</w:t>
      </w:r>
      <w:r w:rsidR="00103FD5" w:rsidRPr="00873697">
        <w:rPr>
          <w:sz w:val="24"/>
          <w:szCs w:val="24"/>
        </w:rPr>
        <w:t>.</w:t>
      </w:r>
    </w:p>
    <w:p w:rsidR="00437277" w:rsidRPr="00427327" w:rsidRDefault="004969E6" w:rsidP="009B01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34730" w:rsidRPr="00427327">
        <w:rPr>
          <w:sz w:val="24"/>
          <w:szCs w:val="24"/>
        </w:rPr>
        <w:t xml:space="preserve">. Indywidualizacja procesu dydaktyczno-wychowawczego ze szczególnym </w:t>
      </w:r>
    </w:p>
    <w:p w:rsidR="00437277" w:rsidRPr="00427327" w:rsidRDefault="00437277" w:rsidP="009B0118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       </w:t>
      </w:r>
      <w:r w:rsidR="00734730" w:rsidRPr="00427327">
        <w:rPr>
          <w:sz w:val="24"/>
          <w:szCs w:val="24"/>
        </w:rPr>
        <w:t xml:space="preserve">uwzględnieniem młodzieży o specjalnych potrzebach edukacyjnych i młodzieży </w:t>
      </w:r>
      <w:r w:rsidRPr="00427327">
        <w:rPr>
          <w:sz w:val="24"/>
          <w:szCs w:val="24"/>
        </w:rPr>
        <w:t xml:space="preserve"> </w:t>
      </w:r>
    </w:p>
    <w:p w:rsidR="00734730" w:rsidRPr="00427327" w:rsidRDefault="00437277" w:rsidP="009B0118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       </w:t>
      </w:r>
      <w:r w:rsidR="00734730" w:rsidRPr="00427327">
        <w:rPr>
          <w:sz w:val="24"/>
          <w:szCs w:val="24"/>
        </w:rPr>
        <w:t xml:space="preserve">uzdolnionej, przy ścisłej współpracy z rodzicami poprzez: </w:t>
      </w:r>
    </w:p>
    <w:p w:rsidR="00734730" w:rsidRPr="00427327" w:rsidRDefault="00734730" w:rsidP="009B0118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sym w:font="Symbol" w:char="F0B7"/>
      </w:r>
      <w:r w:rsidRPr="00427327">
        <w:rPr>
          <w:sz w:val="24"/>
          <w:szCs w:val="24"/>
        </w:rPr>
        <w:t xml:space="preserve"> wsparcie uczniów wymagających szczególnej opieki</w:t>
      </w:r>
      <w:r w:rsidR="00103FD5">
        <w:rPr>
          <w:sz w:val="24"/>
          <w:szCs w:val="24"/>
        </w:rPr>
        <w:t>;</w:t>
      </w:r>
      <w:r w:rsidRPr="00427327">
        <w:rPr>
          <w:sz w:val="24"/>
          <w:szCs w:val="24"/>
        </w:rPr>
        <w:t xml:space="preserve"> </w:t>
      </w:r>
    </w:p>
    <w:p w:rsidR="00437277" w:rsidRPr="00427327" w:rsidRDefault="00734730" w:rsidP="009B0118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sym w:font="Symbol" w:char="F0B7"/>
      </w:r>
      <w:r w:rsidRPr="00427327">
        <w:rPr>
          <w:sz w:val="24"/>
          <w:szCs w:val="24"/>
        </w:rPr>
        <w:t xml:space="preserve"> organizowanie zajęć dla uczniów szczególnie uzdolnionych przy wykorzystaniu aktywnych </w:t>
      </w:r>
      <w:r w:rsidR="00437277" w:rsidRPr="00427327">
        <w:rPr>
          <w:sz w:val="24"/>
          <w:szCs w:val="24"/>
        </w:rPr>
        <w:t xml:space="preserve"> </w:t>
      </w:r>
    </w:p>
    <w:p w:rsidR="00734730" w:rsidRPr="00427327" w:rsidRDefault="00437277" w:rsidP="009B0118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t xml:space="preserve">   </w:t>
      </w:r>
      <w:r w:rsidR="00734730" w:rsidRPr="00427327">
        <w:rPr>
          <w:sz w:val="24"/>
          <w:szCs w:val="24"/>
        </w:rPr>
        <w:t>metod pracy</w:t>
      </w:r>
      <w:r w:rsidR="00103FD5">
        <w:rPr>
          <w:sz w:val="24"/>
          <w:szCs w:val="24"/>
        </w:rPr>
        <w:t>;</w:t>
      </w:r>
      <w:r w:rsidR="00734730" w:rsidRPr="00427327">
        <w:rPr>
          <w:sz w:val="24"/>
          <w:szCs w:val="24"/>
        </w:rPr>
        <w:t xml:space="preserve"> </w:t>
      </w:r>
    </w:p>
    <w:p w:rsidR="003B7A68" w:rsidRPr="00427327" w:rsidRDefault="00734730" w:rsidP="009B0118">
      <w:pPr>
        <w:spacing w:line="360" w:lineRule="auto"/>
        <w:jc w:val="both"/>
        <w:rPr>
          <w:sz w:val="24"/>
          <w:szCs w:val="24"/>
        </w:rPr>
      </w:pPr>
      <w:r w:rsidRPr="00427327">
        <w:rPr>
          <w:sz w:val="24"/>
          <w:szCs w:val="24"/>
        </w:rPr>
        <w:sym w:font="Symbol" w:char="F0B7"/>
      </w:r>
      <w:r w:rsidRPr="00427327">
        <w:rPr>
          <w:sz w:val="24"/>
          <w:szCs w:val="24"/>
        </w:rPr>
        <w:t xml:space="preserve"> współpraca z rodzicami, wspólne rozwiązywanie pojawiających się problemów</w:t>
      </w:r>
      <w:r w:rsidR="00103FD5">
        <w:rPr>
          <w:sz w:val="24"/>
          <w:szCs w:val="24"/>
        </w:rPr>
        <w:t>.</w:t>
      </w:r>
    </w:p>
    <w:p w:rsidR="003B7A68" w:rsidRPr="00427327" w:rsidRDefault="003B7A68" w:rsidP="00896B27">
      <w:pPr>
        <w:pStyle w:val="Tekstpodstawowy"/>
        <w:spacing w:line="360" w:lineRule="auto"/>
        <w:jc w:val="both"/>
        <w:rPr>
          <w:b w:val="0"/>
          <w:szCs w:val="24"/>
        </w:rPr>
      </w:pPr>
    </w:p>
    <w:p w:rsidR="00A927F7" w:rsidRDefault="00A927F7" w:rsidP="00896B27">
      <w:pPr>
        <w:pStyle w:val="Tekstpodstawowy"/>
        <w:spacing w:line="360" w:lineRule="auto"/>
        <w:jc w:val="both"/>
        <w:rPr>
          <w:szCs w:val="24"/>
        </w:rPr>
      </w:pPr>
    </w:p>
    <w:p w:rsidR="00CC36E1" w:rsidRDefault="00CC36E1" w:rsidP="00896B27">
      <w:pPr>
        <w:pStyle w:val="Tekstpodstawowy"/>
        <w:spacing w:line="360" w:lineRule="auto"/>
        <w:jc w:val="both"/>
        <w:rPr>
          <w:szCs w:val="24"/>
        </w:rPr>
      </w:pPr>
    </w:p>
    <w:p w:rsidR="00CC36E1" w:rsidRDefault="00CC36E1" w:rsidP="00896B27">
      <w:pPr>
        <w:pStyle w:val="Tekstpodstawowy"/>
        <w:spacing w:line="360" w:lineRule="auto"/>
        <w:jc w:val="both"/>
        <w:rPr>
          <w:szCs w:val="24"/>
        </w:rPr>
      </w:pPr>
    </w:p>
    <w:p w:rsidR="00CC36E1" w:rsidRDefault="00CC36E1" w:rsidP="00896B27">
      <w:pPr>
        <w:pStyle w:val="Tekstpodstawowy"/>
        <w:spacing w:line="360" w:lineRule="auto"/>
        <w:jc w:val="both"/>
        <w:rPr>
          <w:szCs w:val="24"/>
        </w:rPr>
      </w:pPr>
    </w:p>
    <w:p w:rsidR="00A84BBB" w:rsidRPr="00427327" w:rsidRDefault="00A84BBB" w:rsidP="00896B27">
      <w:pPr>
        <w:pStyle w:val="Tekstpodstawowy"/>
        <w:spacing w:line="360" w:lineRule="auto"/>
        <w:jc w:val="both"/>
        <w:rPr>
          <w:szCs w:val="24"/>
        </w:rPr>
      </w:pPr>
      <w:r w:rsidRPr="00427327">
        <w:rPr>
          <w:szCs w:val="24"/>
        </w:rPr>
        <w:lastRenderedPageBreak/>
        <w:t>SYSTEM MOTYWUJĄCY W WYCHOWANIU</w:t>
      </w:r>
      <w:r w:rsidR="00103FD5">
        <w:rPr>
          <w:szCs w:val="24"/>
        </w:rPr>
        <w:t xml:space="preserve"> NASZYCH UCZNIÓW</w:t>
      </w:r>
    </w:p>
    <w:p w:rsidR="00A84BBB" w:rsidRPr="00427327" w:rsidRDefault="00A84BBB" w:rsidP="00896B27">
      <w:pPr>
        <w:pStyle w:val="Tekstpodstawowy"/>
        <w:spacing w:line="360" w:lineRule="auto"/>
        <w:jc w:val="both"/>
        <w:rPr>
          <w:szCs w:val="24"/>
        </w:rPr>
      </w:pPr>
      <w:r w:rsidRPr="00427327">
        <w:rPr>
          <w:szCs w:val="24"/>
        </w:rPr>
        <w:t xml:space="preserve"> </w:t>
      </w:r>
    </w:p>
    <w:p w:rsidR="00103FD5" w:rsidRPr="00103FD5" w:rsidRDefault="00A84BBB" w:rsidP="00896B27">
      <w:pPr>
        <w:pStyle w:val="Tekstpodstawowy"/>
        <w:numPr>
          <w:ilvl w:val="0"/>
          <w:numId w:val="10"/>
        </w:numPr>
        <w:spacing w:line="360" w:lineRule="auto"/>
        <w:ind w:left="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Wszyscy uczniowie </w:t>
      </w:r>
      <w:r w:rsidR="00103FD5">
        <w:rPr>
          <w:b w:val="0"/>
          <w:szCs w:val="24"/>
        </w:rPr>
        <w:t xml:space="preserve">naszej społeczności szkolnej </w:t>
      </w:r>
      <w:r w:rsidRPr="00427327">
        <w:rPr>
          <w:b w:val="0"/>
          <w:szCs w:val="24"/>
        </w:rPr>
        <w:t xml:space="preserve">mają prawo do konstruktywnej pochwały, </w:t>
      </w:r>
      <w:r w:rsidRPr="00103FD5">
        <w:rPr>
          <w:b w:val="0"/>
          <w:szCs w:val="24"/>
        </w:rPr>
        <w:t xml:space="preserve">czyli do uzyskania konkretnych informacji o rzetelnie wykonanych zadaniach, talentach, predyspozycjach, umiejętnościach, mocnych stronach. </w:t>
      </w:r>
    </w:p>
    <w:p w:rsidR="00103FD5" w:rsidRDefault="00A84BBB" w:rsidP="00896B27">
      <w:pPr>
        <w:pStyle w:val="Tekstpodstawowy"/>
        <w:numPr>
          <w:ilvl w:val="0"/>
          <w:numId w:val="10"/>
        </w:numPr>
        <w:spacing w:line="360" w:lineRule="auto"/>
        <w:ind w:left="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Uczniowie, którzy wyróżniają się w nauce, zachowaniu i pracy społecznej, oraz </w:t>
      </w:r>
    </w:p>
    <w:p w:rsidR="00A84BBB" w:rsidRPr="00427327" w:rsidRDefault="00A84BBB" w:rsidP="00896B27">
      <w:pPr>
        <w:pStyle w:val="Tekstpodstawowy"/>
        <w:spacing w:line="360" w:lineRule="auto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reprezentują szkołę na zewnątrz, mają prawo do nagród: </w:t>
      </w:r>
    </w:p>
    <w:p w:rsidR="00A84BBB" w:rsidRPr="00427327" w:rsidRDefault="00A84BBB" w:rsidP="00F74271">
      <w:pPr>
        <w:pStyle w:val="Tekstpodstawowy"/>
        <w:numPr>
          <w:ilvl w:val="0"/>
          <w:numId w:val="11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pochwały nauczyciela lub wychowawcy na forum klasy, oraz na wywiadówce </w:t>
      </w:r>
      <w:r w:rsidR="00A40B30">
        <w:rPr>
          <w:b w:val="0"/>
          <w:szCs w:val="24"/>
        </w:rPr>
        <w:t xml:space="preserve">                          </w:t>
      </w:r>
      <w:r w:rsidRPr="00427327">
        <w:rPr>
          <w:b w:val="0"/>
          <w:szCs w:val="24"/>
        </w:rPr>
        <w:t xml:space="preserve">w obecności rodziców, </w:t>
      </w:r>
    </w:p>
    <w:p w:rsidR="00A84BBB" w:rsidRPr="00427327" w:rsidRDefault="00A84BBB" w:rsidP="00F74271">
      <w:pPr>
        <w:pStyle w:val="Tekstpodstawowy"/>
        <w:numPr>
          <w:ilvl w:val="0"/>
          <w:numId w:val="11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pochwały Dyrektora szkoły wobec uczniów, np. na apelu szkolnym na wniosek wychowawcy lub nauczyciela przedmiotu, opiekunów kół i organizacji, </w:t>
      </w:r>
    </w:p>
    <w:p w:rsidR="00A84BBB" w:rsidRPr="00427327" w:rsidRDefault="00A84BBB" w:rsidP="00F74271">
      <w:pPr>
        <w:pStyle w:val="Tekstpodstawowy"/>
        <w:numPr>
          <w:ilvl w:val="0"/>
          <w:numId w:val="11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listu pochwalnego dla ucznia i listu gratulacyjnego dla rodziców na koniec roku szkolnego </w:t>
      </w:r>
    </w:p>
    <w:p w:rsidR="000E19EC" w:rsidRPr="00FF3D38" w:rsidRDefault="00A84BBB" w:rsidP="00F74271">
      <w:pPr>
        <w:pStyle w:val="Tekstpodstawowy"/>
        <w:numPr>
          <w:ilvl w:val="0"/>
          <w:numId w:val="11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nagrody rzeczowej lub innej ustalonej przez Radę Pedagogiczną</w:t>
      </w:r>
      <w:r w:rsidR="00F74271">
        <w:rPr>
          <w:b w:val="0"/>
          <w:szCs w:val="24"/>
        </w:rPr>
        <w:t>.</w:t>
      </w:r>
      <w:r w:rsidRPr="00427327">
        <w:rPr>
          <w:b w:val="0"/>
          <w:szCs w:val="24"/>
        </w:rPr>
        <w:t xml:space="preserve"> </w:t>
      </w:r>
    </w:p>
    <w:p w:rsidR="00A84BBB" w:rsidRPr="00FF3D38" w:rsidRDefault="00A84BBB" w:rsidP="00896B27">
      <w:pPr>
        <w:pStyle w:val="Tekstpodstawowy"/>
        <w:numPr>
          <w:ilvl w:val="0"/>
          <w:numId w:val="10"/>
        </w:numPr>
        <w:spacing w:line="360" w:lineRule="auto"/>
        <w:ind w:left="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W przypadku niewłaściwego zachowania ucznia przewiduje się podjęcie działań: </w:t>
      </w:r>
    </w:p>
    <w:p w:rsidR="00A84BBB" w:rsidRPr="00427327" w:rsidRDefault="00A84BBB" w:rsidP="00F74271">
      <w:pPr>
        <w:pStyle w:val="Tekstpodstawowy"/>
        <w:numPr>
          <w:ilvl w:val="0"/>
          <w:numId w:val="12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rozmowę indywidualną z wychowawcą/pedagogiem szkolnym </w:t>
      </w:r>
      <w:r w:rsidR="00FF3D38">
        <w:rPr>
          <w:b w:val="0"/>
          <w:szCs w:val="24"/>
        </w:rPr>
        <w:t xml:space="preserve">w celu wyjaśnienia </w:t>
      </w:r>
      <w:r w:rsidRPr="00427327">
        <w:rPr>
          <w:b w:val="0"/>
          <w:szCs w:val="24"/>
        </w:rPr>
        <w:t>zaistniałej sytuacji, zdiagnozowania przyczyn i podjęcie działań zapobiegających eskalacji negatywnych zachowań</w:t>
      </w:r>
      <w:r w:rsidR="00103FD5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A84BBB" w:rsidRDefault="00103FD5" w:rsidP="00F74271">
      <w:pPr>
        <w:pStyle w:val="Tekstpodstawowy"/>
        <w:numPr>
          <w:ilvl w:val="0"/>
          <w:numId w:val="12"/>
        </w:numPr>
        <w:spacing w:line="360" w:lineRule="auto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upomnienie</w:t>
      </w:r>
      <w:r w:rsidR="00A84BBB" w:rsidRPr="00427327">
        <w:rPr>
          <w:b w:val="0"/>
          <w:szCs w:val="24"/>
        </w:rPr>
        <w:t xml:space="preserve"> wychowawcy</w:t>
      </w:r>
      <w:r>
        <w:rPr>
          <w:b w:val="0"/>
          <w:szCs w:val="24"/>
        </w:rPr>
        <w:t>/pedagoga szkolnego,</w:t>
      </w:r>
    </w:p>
    <w:p w:rsidR="00103FD5" w:rsidRPr="00427327" w:rsidRDefault="00FF3D38" w:rsidP="00F74271">
      <w:pPr>
        <w:pStyle w:val="Tekstpodstawowy"/>
        <w:numPr>
          <w:ilvl w:val="0"/>
          <w:numId w:val="12"/>
        </w:numPr>
        <w:spacing w:line="360" w:lineRule="auto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w</w:t>
      </w:r>
      <w:r w:rsidR="00103FD5">
        <w:rPr>
          <w:b w:val="0"/>
          <w:szCs w:val="24"/>
        </w:rPr>
        <w:t>pisanie punktów ujemnych zgodnie ze szkolnym systemem oceny zachowania,</w:t>
      </w:r>
    </w:p>
    <w:p w:rsidR="00A84BBB" w:rsidRPr="00427327" w:rsidRDefault="00A84BBB" w:rsidP="00F74271">
      <w:pPr>
        <w:pStyle w:val="Tekstpodstawowy"/>
        <w:numPr>
          <w:ilvl w:val="0"/>
          <w:numId w:val="12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upomn</w:t>
      </w:r>
      <w:r w:rsidR="00103FD5">
        <w:rPr>
          <w:b w:val="0"/>
          <w:szCs w:val="24"/>
        </w:rPr>
        <w:t>ienie i nagana Dyrektora Szkoły.</w:t>
      </w:r>
      <w:r w:rsidRPr="00427327">
        <w:rPr>
          <w:b w:val="0"/>
          <w:szCs w:val="24"/>
        </w:rPr>
        <w:t xml:space="preserve"> </w:t>
      </w:r>
    </w:p>
    <w:p w:rsidR="003B7A68" w:rsidRPr="00427327" w:rsidRDefault="003B7A68" w:rsidP="00896B27">
      <w:pPr>
        <w:pStyle w:val="Tekstpodstawowy"/>
        <w:spacing w:line="360" w:lineRule="auto"/>
        <w:jc w:val="both"/>
        <w:rPr>
          <w:b w:val="0"/>
          <w:szCs w:val="24"/>
        </w:rPr>
      </w:pPr>
    </w:p>
    <w:p w:rsidR="00E347E2" w:rsidRDefault="007419B6" w:rsidP="00896B27">
      <w:pPr>
        <w:pStyle w:val="Tekstpodstawowy"/>
        <w:spacing w:line="360" w:lineRule="auto"/>
        <w:jc w:val="both"/>
        <w:rPr>
          <w:b w:val="0"/>
          <w:szCs w:val="24"/>
        </w:rPr>
      </w:pPr>
      <w:r w:rsidRPr="00A40B30">
        <w:rPr>
          <w:szCs w:val="24"/>
        </w:rPr>
        <w:t xml:space="preserve">ZASADY OBOWIĄZUJĄCE W </w:t>
      </w:r>
      <w:r w:rsidR="00E347E2" w:rsidRPr="00A40B30">
        <w:rPr>
          <w:szCs w:val="24"/>
        </w:rPr>
        <w:t>P</w:t>
      </w:r>
      <w:r w:rsidR="00A40B30" w:rsidRPr="00A40B30">
        <w:rPr>
          <w:szCs w:val="24"/>
        </w:rPr>
        <w:t xml:space="preserve">UBLICZNEJ SZKOLE PODSTAWOWEJ </w:t>
      </w:r>
      <w:r w:rsidR="00A40B30">
        <w:rPr>
          <w:szCs w:val="24"/>
        </w:rPr>
        <w:t xml:space="preserve">                        </w:t>
      </w:r>
      <w:r w:rsidR="00A40B30" w:rsidRPr="00A40B30">
        <w:rPr>
          <w:szCs w:val="24"/>
        </w:rPr>
        <w:t>W RUDZIE WIELKIEJ</w:t>
      </w:r>
      <w:r w:rsidR="00E347E2" w:rsidRPr="00427327">
        <w:rPr>
          <w:b w:val="0"/>
          <w:szCs w:val="24"/>
        </w:rPr>
        <w:t xml:space="preserve">: </w:t>
      </w:r>
    </w:p>
    <w:p w:rsidR="007419B6" w:rsidRPr="00427327" w:rsidRDefault="007419B6" w:rsidP="00896B27">
      <w:pPr>
        <w:pStyle w:val="Tekstpodstawowy"/>
        <w:spacing w:line="360" w:lineRule="auto"/>
        <w:jc w:val="both"/>
        <w:rPr>
          <w:b w:val="0"/>
          <w:szCs w:val="24"/>
        </w:rPr>
      </w:pPr>
    </w:p>
    <w:p w:rsidR="00E347E2" w:rsidRPr="00427327" w:rsidRDefault="00284F6A" w:rsidP="00F74271">
      <w:pPr>
        <w:pStyle w:val="Tekstpodstawowy"/>
        <w:numPr>
          <w:ilvl w:val="0"/>
          <w:numId w:val="38"/>
        </w:numPr>
        <w:spacing w:line="360" w:lineRule="auto"/>
        <w:ind w:left="77"/>
        <w:jc w:val="both"/>
        <w:rPr>
          <w:b w:val="0"/>
          <w:szCs w:val="24"/>
        </w:rPr>
      </w:pPr>
      <w:r>
        <w:rPr>
          <w:b w:val="0"/>
          <w:szCs w:val="24"/>
        </w:rPr>
        <w:t>S</w:t>
      </w:r>
      <w:r w:rsidR="00E347E2" w:rsidRPr="00427327">
        <w:rPr>
          <w:b w:val="0"/>
          <w:szCs w:val="24"/>
        </w:rPr>
        <w:t>yste</w:t>
      </w:r>
      <w:r w:rsidR="007419B6">
        <w:rPr>
          <w:b w:val="0"/>
          <w:szCs w:val="24"/>
        </w:rPr>
        <w:t>matyczne uczęszczanie do szkoły</w:t>
      </w:r>
      <w:r>
        <w:rPr>
          <w:b w:val="0"/>
          <w:szCs w:val="24"/>
        </w:rPr>
        <w:t>.</w:t>
      </w:r>
    </w:p>
    <w:p w:rsidR="00284F6A" w:rsidRDefault="00284F6A" w:rsidP="00F74271">
      <w:pPr>
        <w:pStyle w:val="Tekstpodstawowy"/>
        <w:numPr>
          <w:ilvl w:val="0"/>
          <w:numId w:val="38"/>
        </w:numPr>
        <w:spacing w:line="360" w:lineRule="auto"/>
        <w:ind w:left="77"/>
        <w:jc w:val="both"/>
        <w:rPr>
          <w:b w:val="0"/>
          <w:szCs w:val="24"/>
        </w:rPr>
      </w:pPr>
      <w:r>
        <w:rPr>
          <w:b w:val="0"/>
          <w:szCs w:val="24"/>
        </w:rPr>
        <w:t>T</w:t>
      </w:r>
      <w:r w:rsidR="00E347E2" w:rsidRPr="00427327">
        <w:rPr>
          <w:b w:val="0"/>
          <w:szCs w:val="24"/>
        </w:rPr>
        <w:t xml:space="preserve">akt i kultura w kontaktach z ludźmi: </w:t>
      </w:r>
    </w:p>
    <w:p w:rsidR="00E347E2" w:rsidRPr="00284F6A" w:rsidRDefault="00284F6A" w:rsidP="00F74271">
      <w:pPr>
        <w:pStyle w:val="Tekstpodstawowy"/>
        <w:numPr>
          <w:ilvl w:val="0"/>
          <w:numId w:val="14"/>
        </w:numPr>
        <w:spacing w:line="360" w:lineRule="auto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="00E347E2" w:rsidRPr="00284F6A">
        <w:rPr>
          <w:b w:val="0"/>
          <w:szCs w:val="24"/>
        </w:rPr>
        <w:t>akaz używania wulgaryzmów, agresji słownej i fizycznej</w:t>
      </w:r>
      <w:r w:rsidR="007419B6" w:rsidRPr="00284F6A">
        <w:rPr>
          <w:b w:val="0"/>
          <w:szCs w:val="24"/>
        </w:rPr>
        <w:t>,</w:t>
      </w:r>
      <w:r w:rsidR="00E347E2" w:rsidRPr="00284F6A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4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tolerancja wobec przekonań, postaw, poglądów i zachowań innych ludzi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4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przestrzeganie ogólnie przyjętych form grzecznościowych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4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granice wolności określone przez granice dobra drugiego człowieka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284F6A" w:rsidP="00F74271">
      <w:pPr>
        <w:pStyle w:val="Tekstpodstawowy"/>
        <w:numPr>
          <w:ilvl w:val="0"/>
          <w:numId w:val="38"/>
        </w:numPr>
        <w:spacing w:line="360" w:lineRule="auto"/>
        <w:ind w:left="20"/>
        <w:jc w:val="both"/>
        <w:rPr>
          <w:b w:val="0"/>
          <w:szCs w:val="24"/>
        </w:rPr>
      </w:pPr>
      <w:r>
        <w:rPr>
          <w:b w:val="0"/>
          <w:szCs w:val="24"/>
        </w:rPr>
        <w:t>S</w:t>
      </w:r>
      <w:r w:rsidR="00E347E2" w:rsidRPr="00427327">
        <w:rPr>
          <w:b w:val="0"/>
          <w:szCs w:val="24"/>
        </w:rPr>
        <w:t>umienność i poczucie odpowiedzialności</w:t>
      </w:r>
      <w:r w:rsidR="007419B6">
        <w:rPr>
          <w:b w:val="0"/>
          <w:szCs w:val="24"/>
        </w:rPr>
        <w:t>:</w:t>
      </w:r>
      <w:r w:rsidR="00E347E2"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5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punktualność w przybywaniu na zajęcia lekcyjne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5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dbanie o wspólne mienie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7419B6" w:rsidRDefault="00E347E2" w:rsidP="00F74271">
      <w:pPr>
        <w:pStyle w:val="Tekstpodstawowy"/>
        <w:numPr>
          <w:ilvl w:val="0"/>
          <w:numId w:val="15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lastRenderedPageBreak/>
        <w:t>dotrzymywanie ustalonych terminów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5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wykonywanie powierzonych zadań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284F6A" w:rsidP="00F74271">
      <w:pPr>
        <w:pStyle w:val="Tekstpodstawowy"/>
        <w:numPr>
          <w:ilvl w:val="0"/>
          <w:numId w:val="38"/>
        </w:numPr>
        <w:spacing w:line="360" w:lineRule="auto"/>
        <w:ind w:left="-37"/>
        <w:jc w:val="both"/>
        <w:rPr>
          <w:b w:val="0"/>
          <w:szCs w:val="24"/>
        </w:rPr>
      </w:pPr>
      <w:r>
        <w:rPr>
          <w:b w:val="0"/>
          <w:szCs w:val="24"/>
        </w:rPr>
        <w:t>A</w:t>
      </w:r>
      <w:r w:rsidR="00E347E2" w:rsidRPr="00427327">
        <w:rPr>
          <w:b w:val="0"/>
          <w:szCs w:val="24"/>
        </w:rPr>
        <w:t xml:space="preserve">ngażowanie się w życie klasy i szkoły: </w:t>
      </w:r>
    </w:p>
    <w:p w:rsidR="00E347E2" w:rsidRPr="00427327" w:rsidRDefault="00E347E2" w:rsidP="00F74271">
      <w:pPr>
        <w:pStyle w:val="Tekstpodstawowy"/>
        <w:numPr>
          <w:ilvl w:val="0"/>
          <w:numId w:val="16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>praca w samorządzie szkolnym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6"/>
        </w:numPr>
        <w:spacing w:line="360" w:lineRule="auto"/>
        <w:ind w:left="360"/>
        <w:jc w:val="both"/>
        <w:rPr>
          <w:b w:val="0"/>
          <w:szCs w:val="24"/>
        </w:rPr>
      </w:pPr>
      <w:r w:rsidRPr="00427327">
        <w:rPr>
          <w:b w:val="0"/>
          <w:szCs w:val="24"/>
        </w:rPr>
        <w:t xml:space="preserve">uczestnictwo w zajęciach pozalekcyjnych, konkursach, olimpiadach, spotkaniach </w:t>
      </w:r>
      <w:r w:rsidR="00127F06">
        <w:rPr>
          <w:b w:val="0"/>
          <w:szCs w:val="24"/>
        </w:rPr>
        <w:t xml:space="preserve">                       </w:t>
      </w:r>
      <w:r w:rsidRPr="00427327">
        <w:rPr>
          <w:b w:val="0"/>
          <w:szCs w:val="24"/>
        </w:rPr>
        <w:t>i uroczystościach oraz innych przedsięwzięciach podejmowanych przez szkołę</w:t>
      </w:r>
      <w:r w:rsidR="007419B6">
        <w:rPr>
          <w:b w:val="0"/>
          <w:szCs w:val="24"/>
        </w:rPr>
        <w:t>,</w:t>
      </w:r>
    </w:p>
    <w:p w:rsidR="00E347E2" w:rsidRPr="00427327" w:rsidRDefault="00284F6A" w:rsidP="00F74271">
      <w:pPr>
        <w:pStyle w:val="Tekstpodstawowy"/>
        <w:numPr>
          <w:ilvl w:val="0"/>
          <w:numId w:val="38"/>
        </w:numPr>
        <w:spacing w:line="360" w:lineRule="auto"/>
        <w:ind w:left="-94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E347E2" w:rsidRPr="00427327">
        <w:rPr>
          <w:b w:val="0"/>
          <w:szCs w:val="24"/>
        </w:rPr>
        <w:t xml:space="preserve">bałość o estetykę wyglądu: </w:t>
      </w:r>
    </w:p>
    <w:p w:rsidR="00E347E2" w:rsidRPr="00427327" w:rsidRDefault="00E347E2" w:rsidP="00F74271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427327">
        <w:rPr>
          <w:b w:val="0"/>
          <w:szCs w:val="24"/>
        </w:rPr>
        <w:t>noszenie stroju dostosowanego do sytuacji, obowiązek noszenia stroju galowego podczas uroczystości szkolnych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427327">
        <w:rPr>
          <w:b w:val="0"/>
          <w:szCs w:val="24"/>
        </w:rPr>
        <w:t>zakaz noszenia stroju odkrywającego brzuch, stroju ze zbyt dużym dekoltem i widoczną bielizną osobistą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427327">
        <w:rPr>
          <w:b w:val="0"/>
          <w:szCs w:val="24"/>
        </w:rPr>
        <w:t>zakaz stosowania przesadnego makijażu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E347E2" w:rsidRPr="00427327" w:rsidRDefault="00E347E2" w:rsidP="00F74271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427327">
        <w:rPr>
          <w:b w:val="0"/>
          <w:szCs w:val="24"/>
        </w:rPr>
        <w:t>zakaz żucia gumy podczas lekcji</w:t>
      </w:r>
      <w:r w:rsidR="007419B6">
        <w:rPr>
          <w:b w:val="0"/>
          <w:szCs w:val="24"/>
        </w:rPr>
        <w:t>,</w:t>
      </w:r>
      <w:r w:rsidRPr="00427327">
        <w:rPr>
          <w:b w:val="0"/>
          <w:szCs w:val="24"/>
        </w:rPr>
        <w:t xml:space="preserve"> </w:t>
      </w:r>
    </w:p>
    <w:p w:rsidR="007419B6" w:rsidRDefault="00E347E2" w:rsidP="00F74271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427327">
        <w:rPr>
          <w:b w:val="0"/>
          <w:szCs w:val="24"/>
        </w:rPr>
        <w:t>zakaz używania telefonu komórkowego oraz innych urządzeń elektron</w:t>
      </w:r>
      <w:r w:rsidR="007419B6">
        <w:rPr>
          <w:b w:val="0"/>
          <w:szCs w:val="24"/>
        </w:rPr>
        <w:t>icznych podczas zajęć szkolnych.</w:t>
      </w:r>
    </w:p>
    <w:p w:rsidR="00FD418D" w:rsidRPr="005D29DA" w:rsidRDefault="00E347E2" w:rsidP="00F74271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Cs w:val="24"/>
        </w:rPr>
      </w:pPr>
      <w:r w:rsidRPr="007419B6">
        <w:rPr>
          <w:b w:val="0"/>
          <w:szCs w:val="24"/>
        </w:rPr>
        <w:t>zakaz spożywania środków psychoaktywnych (alkohol, papierosy, narkotyki)</w:t>
      </w:r>
      <w:r w:rsidR="007419B6">
        <w:rPr>
          <w:b w:val="0"/>
          <w:szCs w:val="24"/>
        </w:rPr>
        <w:t>.</w:t>
      </w:r>
      <w:r w:rsidRPr="007419B6">
        <w:rPr>
          <w:b w:val="0"/>
          <w:szCs w:val="24"/>
        </w:rPr>
        <w:t xml:space="preserve"> </w:t>
      </w:r>
    </w:p>
    <w:p w:rsidR="00726098" w:rsidRDefault="00726098" w:rsidP="0030394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6098" w:rsidRDefault="00726098" w:rsidP="0030394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6098" w:rsidRDefault="00726098" w:rsidP="0030394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506B5" w:rsidRDefault="004506B5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927F7" w:rsidRDefault="00A927F7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84D56" w:rsidRDefault="00684D56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03941" w:rsidRPr="006E40B6" w:rsidRDefault="00303941" w:rsidP="0030394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03941">
        <w:rPr>
          <w:b/>
          <w:bCs/>
          <w:color w:val="000000"/>
          <w:sz w:val="24"/>
          <w:szCs w:val="24"/>
        </w:rPr>
        <w:lastRenderedPageBreak/>
        <w:t>EFEKT</w:t>
      </w:r>
      <w:r w:rsidRPr="006E40B6">
        <w:rPr>
          <w:b/>
          <w:bCs/>
          <w:color w:val="000000"/>
          <w:sz w:val="24"/>
          <w:szCs w:val="24"/>
        </w:rPr>
        <w:t>Y PROGRAMU WYCHOWAWCZO - PROFILAKTYCZNEGO</w:t>
      </w:r>
      <w:r w:rsidRPr="00303941">
        <w:rPr>
          <w:b/>
          <w:bCs/>
          <w:color w:val="000000"/>
          <w:sz w:val="24"/>
          <w:szCs w:val="24"/>
        </w:rPr>
        <w:t xml:space="preserve"> </w:t>
      </w:r>
    </w:p>
    <w:p w:rsidR="00303941" w:rsidRPr="00303941" w:rsidRDefault="00303941" w:rsidP="003039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3941" w:rsidRPr="006E40B6" w:rsidRDefault="00303941" w:rsidP="006E40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03941">
        <w:rPr>
          <w:b/>
          <w:bCs/>
          <w:color w:val="000000"/>
          <w:sz w:val="24"/>
          <w:szCs w:val="24"/>
        </w:rPr>
        <w:t>Spodziewane efekty podejmowanych działa</w:t>
      </w:r>
      <w:r w:rsidRPr="00303941">
        <w:rPr>
          <w:color w:val="000000"/>
          <w:sz w:val="24"/>
          <w:szCs w:val="24"/>
        </w:rPr>
        <w:t>ń</w:t>
      </w:r>
      <w:r w:rsidRPr="00303941">
        <w:rPr>
          <w:b/>
          <w:bCs/>
          <w:color w:val="000000"/>
          <w:sz w:val="24"/>
          <w:szCs w:val="24"/>
        </w:rPr>
        <w:t xml:space="preserve">: </w:t>
      </w:r>
    </w:p>
    <w:p w:rsidR="00303941" w:rsidRPr="00303941" w:rsidRDefault="00303941" w:rsidP="006E40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03941" w:rsidRPr="00303941" w:rsidRDefault="00303941" w:rsidP="006E40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3941">
        <w:rPr>
          <w:b/>
          <w:bCs/>
          <w:color w:val="000000"/>
          <w:sz w:val="24"/>
          <w:szCs w:val="24"/>
        </w:rPr>
        <w:t xml:space="preserve">UCZNIOWIE </w:t>
      </w:r>
    </w:p>
    <w:p w:rsidR="00303941" w:rsidRPr="00196507" w:rsidRDefault="00196507" w:rsidP="001965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>Z</w:t>
      </w:r>
      <w:r w:rsidR="00303941" w:rsidRPr="00196507">
        <w:rPr>
          <w:color w:val="000000"/>
          <w:sz w:val="24"/>
          <w:szCs w:val="24"/>
        </w:rPr>
        <w:t>miany w posta</w:t>
      </w:r>
      <w:r w:rsidR="006E40B6" w:rsidRPr="00196507">
        <w:rPr>
          <w:color w:val="000000"/>
          <w:sz w:val="24"/>
          <w:szCs w:val="24"/>
        </w:rPr>
        <w:t>wach, wiedzy i zachowaniu</w:t>
      </w:r>
      <w:r w:rsidR="00F3135A">
        <w:rPr>
          <w:color w:val="000000"/>
          <w:sz w:val="24"/>
          <w:szCs w:val="24"/>
        </w:rPr>
        <w:t>.</w:t>
      </w:r>
      <w:r w:rsidR="00303941" w:rsidRPr="00196507">
        <w:rPr>
          <w:color w:val="000000"/>
          <w:sz w:val="24"/>
          <w:szCs w:val="24"/>
        </w:rPr>
        <w:t xml:space="preserve"> </w:t>
      </w:r>
    </w:p>
    <w:p w:rsidR="00303941" w:rsidRPr="00196507" w:rsidRDefault="00303941" w:rsidP="001965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 xml:space="preserve">Nabycie wiedzy o szkodliwości alkoholu i innych środkach odurzających, gier </w:t>
      </w:r>
      <w:r w:rsidR="00196507" w:rsidRPr="00196507">
        <w:rPr>
          <w:color w:val="000000"/>
          <w:sz w:val="24"/>
          <w:szCs w:val="24"/>
        </w:rPr>
        <w:t xml:space="preserve"> </w:t>
      </w:r>
      <w:r w:rsidR="007517AF">
        <w:rPr>
          <w:color w:val="000000"/>
          <w:sz w:val="24"/>
          <w:szCs w:val="24"/>
        </w:rPr>
        <w:t>k</w:t>
      </w:r>
      <w:r w:rsidRPr="00196507">
        <w:rPr>
          <w:color w:val="000000"/>
          <w:sz w:val="24"/>
          <w:szCs w:val="24"/>
        </w:rPr>
        <w:t>omputerowych</w:t>
      </w:r>
      <w:r w:rsidR="00F3135A">
        <w:rPr>
          <w:color w:val="000000"/>
          <w:sz w:val="24"/>
          <w:szCs w:val="24"/>
        </w:rPr>
        <w:t>.</w:t>
      </w:r>
    </w:p>
    <w:p w:rsidR="00303941" w:rsidRPr="00196507" w:rsidRDefault="00303941" w:rsidP="001965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>Nabycie umiejętności</w:t>
      </w:r>
      <w:r w:rsidR="00F3135A">
        <w:rPr>
          <w:color w:val="000000"/>
          <w:sz w:val="24"/>
          <w:szCs w:val="24"/>
        </w:rPr>
        <w:t xml:space="preserve"> dbania o własne bezpieczeństwo.</w:t>
      </w:r>
      <w:r w:rsidRPr="00196507">
        <w:rPr>
          <w:color w:val="000000"/>
          <w:sz w:val="24"/>
          <w:szCs w:val="24"/>
        </w:rPr>
        <w:t xml:space="preserve"> </w:t>
      </w:r>
    </w:p>
    <w:p w:rsidR="00303941" w:rsidRPr="00196507" w:rsidRDefault="00303941" w:rsidP="001965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 xml:space="preserve">Zdobycie wiedzy na temat skutków prawnych i społecznych używania środków </w:t>
      </w:r>
    </w:p>
    <w:p w:rsidR="00303941" w:rsidRPr="00196507" w:rsidRDefault="00303941" w:rsidP="00196507">
      <w:pPr>
        <w:pStyle w:val="Akapitzlist"/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>odurzających, niewłaściwego korzystania z Internetu, telefonów komórkowych</w:t>
      </w:r>
      <w:r w:rsidR="00F3135A">
        <w:rPr>
          <w:color w:val="000000"/>
          <w:sz w:val="24"/>
          <w:szCs w:val="24"/>
        </w:rPr>
        <w:t>.</w:t>
      </w:r>
      <w:r w:rsidRPr="00196507">
        <w:rPr>
          <w:color w:val="000000"/>
          <w:sz w:val="24"/>
          <w:szCs w:val="24"/>
        </w:rPr>
        <w:t xml:space="preserve"> </w:t>
      </w:r>
    </w:p>
    <w:p w:rsidR="00303941" w:rsidRPr="00196507" w:rsidRDefault="00303941" w:rsidP="001965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 xml:space="preserve">Umiejętne radzenie sobie w sytuacjach zetknięcia </w:t>
      </w:r>
      <w:r w:rsidR="00F3135A">
        <w:rPr>
          <w:color w:val="000000"/>
          <w:sz w:val="24"/>
          <w:szCs w:val="24"/>
        </w:rPr>
        <w:t>się z przemocą i uzależnieniami.</w:t>
      </w:r>
      <w:r w:rsidRPr="00196507">
        <w:rPr>
          <w:color w:val="000000"/>
          <w:sz w:val="24"/>
          <w:szCs w:val="24"/>
        </w:rPr>
        <w:t xml:space="preserve"> </w:t>
      </w:r>
    </w:p>
    <w:p w:rsidR="00303941" w:rsidRPr="00196507" w:rsidRDefault="00303941" w:rsidP="0019650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196507">
        <w:rPr>
          <w:color w:val="000000"/>
          <w:sz w:val="24"/>
          <w:szCs w:val="24"/>
        </w:rPr>
        <w:t xml:space="preserve">Nauczenie się pozytywnych zachowań oraz właściwego postrzegania i rozumienia ludzi. </w:t>
      </w:r>
    </w:p>
    <w:p w:rsidR="00196507" w:rsidRDefault="00196507" w:rsidP="006E40B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303941" w:rsidRPr="00303941" w:rsidRDefault="00303941" w:rsidP="006E40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03941">
        <w:rPr>
          <w:b/>
          <w:bCs/>
          <w:color w:val="000000"/>
          <w:sz w:val="24"/>
          <w:szCs w:val="24"/>
        </w:rPr>
        <w:t xml:space="preserve">RODZICE </w:t>
      </w:r>
    </w:p>
    <w:p w:rsidR="00303941" w:rsidRPr="007517AF" w:rsidRDefault="007517AF" w:rsidP="007517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7517AF">
        <w:rPr>
          <w:color w:val="000000"/>
          <w:sz w:val="24"/>
          <w:szCs w:val="24"/>
        </w:rPr>
        <w:t>Z</w:t>
      </w:r>
      <w:r w:rsidR="00303941" w:rsidRPr="007517AF">
        <w:rPr>
          <w:color w:val="000000"/>
          <w:sz w:val="24"/>
          <w:szCs w:val="24"/>
        </w:rPr>
        <w:t>dobycie umiejętności dokonywania wartościowy</w:t>
      </w:r>
      <w:r w:rsidR="00F3135A">
        <w:rPr>
          <w:color w:val="000000"/>
          <w:sz w:val="24"/>
          <w:szCs w:val="24"/>
        </w:rPr>
        <w:t>ch i sensownych wyborów w życiu.</w:t>
      </w:r>
      <w:r w:rsidR="00303941" w:rsidRPr="007517AF">
        <w:rPr>
          <w:color w:val="000000"/>
          <w:sz w:val="24"/>
          <w:szCs w:val="24"/>
        </w:rPr>
        <w:t xml:space="preserve"> </w:t>
      </w:r>
    </w:p>
    <w:p w:rsidR="00303941" w:rsidRPr="007517AF" w:rsidRDefault="00303941" w:rsidP="007517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7517AF">
        <w:rPr>
          <w:color w:val="000000"/>
          <w:sz w:val="24"/>
          <w:szCs w:val="24"/>
        </w:rPr>
        <w:t>Poszerzenie wiedzy dotyczącej pr</w:t>
      </w:r>
      <w:r w:rsidR="00F3135A">
        <w:rPr>
          <w:color w:val="000000"/>
          <w:sz w:val="24"/>
          <w:szCs w:val="24"/>
        </w:rPr>
        <w:t>awidłowości rozwojowych dziecka.</w:t>
      </w:r>
      <w:r w:rsidRPr="007517AF">
        <w:rPr>
          <w:color w:val="000000"/>
          <w:sz w:val="24"/>
          <w:szCs w:val="24"/>
        </w:rPr>
        <w:t xml:space="preserve"> </w:t>
      </w:r>
    </w:p>
    <w:p w:rsidR="00303941" w:rsidRPr="007517AF" w:rsidRDefault="00303941" w:rsidP="007517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7517AF">
        <w:rPr>
          <w:color w:val="000000"/>
          <w:sz w:val="24"/>
          <w:szCs w:val="24"/>
        </w:rPr>
        <w:t>Poszerzenie wiedzy na temat</w:t>
      </w:r>
      <w:r w:rsidR="00F3135A">
        <w:rPr>
          <w:color w:val="000000"/>
          <w:sz w:val="24"/>
          <w:szCs w:val="24"/>
        </w:rPr>
        <w:t xml:space="preserve"> zagrożeń w środowisku lokalnym.</w:t>
      </w:r>
      <w:r w:rsidRPr="007517AF">
        <w:rPr>
          <w:color w:val="000000"/>
          <w:sz w:val="24"/>
          <w:szCs w:val="24"/>
        </w:rPr>
        <w:t xml:space="preserve"> </w:t>
      </w:r>
    </w:p>
    <w:p w:rsidR="00303941" w:rsidRPr="007517AF" w:rsidRDefault="00303941" w:rsidP="007517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7517AF">
        <w:rPr>
          <w:color w:val="000000"/>
          <w:sz w:val="24"/>
          <w:szCs w:val="24"/>
        </w:rPr>
        <w:t>Rozbudzenie czujności rodziców dotyczącej zażywania ś</w:t>
      </w:r>
      <w:r w:rsidR="00F3135A">
        <w:rPr>
          <w:color w:val="000000"/>
          <w:sz w:val="24"/>
          <w:szCs w:val="24"/>
        </w:rPr>
        <w:t>rodków zmieniających świadomość.</w:t>
      </w:r>
      <w:r w:rsidRPr="007517AF">
        <w:rPr>
          <w:color w:val="000000"/>
          <w:sz w:val="24"/>
          <w:szCs w:val="24"/>
        </w:rPr>
        <w:t xml:space="preserve"> </w:t>
      </w:r>
    </w:p>
    <w:p w:rsidR="00303941" w:rsidRPr="007517AF" w:rsidRDefault="00303941" w:rsidP="007517A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7517AF">
        <w:rPr>
          <w:color w:val="000000"/>
          <w:sz w:val="24"/>
          <w:szCs w:val="24"/>
        </w:rPr>
        <w:t>Wyposażenie w materiały edukacyjne i informacyjne o uzale</w:t>
      </w:r>
      <w:r w:rsidR="00F3135A">
        <w:rPr>
          <w:color w:val="000000"/>
          <w:sz w:val="24"/>
          <w:szCs w:val="24"/>
        </w:rPr>
        <w:t>żnieniach i zdrowym stylu życia.</w:t>
      </w:r>
      <w:r w:rsidRPr="007517AF">
        <w:rPr>
          <w:color w:val="000000"/>
          <w:sz w:val="24"/>
          <w:szCs w:val="24"/>
        </w:rPr>
        <w:t xml:space="preserve"> </w:t>
      </w:r>
    </w:p>
    <w:p w:rsidR="007517AF" w:rsidRPr="007517AF" w:rsidRDefault="00303941" w:rsidP="007517AF">
      <w:pPr>
        <w:pStyle w:val="Default"/>
        <w:numPr>
          <w:ilvl w:val="0"/>
          <w:numId w:val="40"/>
        </w:numPr>
        <w:spacing w:line="360" w:lineRule="auto"/>
        <w:ind w:left="340"/>
        <w:jc w:val="both"/>
        <w:rPr>
          <w:rFonts w:ascii="Times New Roman" w:hAnsi="Times New Roman" w:cs="Times New Roman"/>
          <w:b/>
        </w:rPr>
      </w:pPr>
      <w:r w:rsidRPr="006E40B6">
        <w:rPr>
          <w:rFonts w:ascii="Times New Roman" w:hAnsi="Times New Roman" w:cs="Times New Roman"/>
        </w:rPr>
        <w:t xml:space="preserve">Uświadomienie rodzicom zagrożeń wynikających z niewłaściwego korzystania z Internetu i </w:t>
      </w:r>
      <w:r w:rsidR="007517AF">
        <w:rPr>
          <w:rFonts w:ascii="Times New Roman" w:hAnsi="Times New Roman" w:cs="Times New Roman"/>
        </w:rPr>
        <w:t xml:space="preserve">aplikacji w </w:t>
      </w:r>
      <w:r w:rsidRPr="006E40B6">
        <w:rPr>
          <w:rFonts w:ascii="Times New Roman" w:hAnsi="Times New Roman" w:cs="Times New Roman"/>
        </w:rPr>
        <w:t>telefon</w:t>
      </w:r>
      <w:r w:rsidR="007517AF">
        <w:rPr>
          <w:rFonts w:ascii="Times New Roman" w:hAnsi="Times New Roman" w:cs="Times New Roman"/>
        </w:rPr>
        <w:t>ach</w:t>
      </w:r>
      <w:r w:rsidRPr="006E40B6">
        <w:rPr>
          <w:rFonts w:ascii="Times New Roman" w:hAnsi="Times New Roman" w:cs="Times New Roman"/>
        </w:rPr>
        <w:t xml:space="preserve"> komórkowych</w:t>
      </w:r>
      <w:r w:rsidR="007517AF">
        <w:rPr>
          <w:rFonts w:ascii="Times New Roman" w:hAnsi="Times New Roman" w:cs="Times New Roman"/>
        </w:rPr>
        <w:t>.</w:t>
      </w:r>
    </w:p>
    <w:p w:rsidR="00303941" w:rsidRPr="006E40B6" w:rsidRDefault="00303941" w:rsidP="007517AF">
      <w:pPr>
        <w:pStyle w:val="Default"/>
        <w:spacing w:line="360" w:lineRule="auto"/>
        <w:ind w:left="340"/>
        <w:jc w:val="both"/>
        <w:rPr>
          <w:rFonts w:ascii="Times New Roman" w:hAnsi="Times New Roman" w:cs="Times New Roman"/>
          <w:b/>
        </w:rPr>
      </w:pPr>
      <w:r w:rsidRPr="006E40B6">
        <w:rPr>
          <w:rFonts w:ascii="Times New Roman" w:hAnsi="Times New Roman" w:cs="Times New Roman"/>
          <w:b/>
        </w:rPr>
        <w:t xml:space="preserve"> </w:t>
      </w:r>
    </w:p>
    <w:p w:rsidR="00303941" w:rsidRPr="006E40B6" w:rsidRDefault="00303941" w:rsidP="006E40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40B6">
        <w:rPr>
          <w:rFonts w:ascii="Times New Roman" w:hAnsi="Times New Roman" w:cs="Times New Roman"/>
          <w:b/>
          <w:bCs/>
        </w:rPr>
        <w:t xml:space="preserve">NAUCZYCIELE </w:t>
      </w:r>
    </w:p>
    <w:p w:rsidR="00303941" w:rsidRPr="00FE33EE" w:rsidRDefault="00303941" w:rsidP="00FE33E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FE33EE">
        <w:rPr>
          <w:color w:val="000000"/>
          <w:sz w:val="24"/>
          <w:szCs w:val="24"/>
        </w:rPr>
        <w:t xml:space="preserve">Poszerzenie wiedzy i umiejętności w zakresie wspierania zdrowotnego rozwoju </w:t>
      </w:r>
    </w:p>
    <w:p w:rsidR="00303941" w:rsidRPr="00FE33EE" w:rsidRDefault="00FE33EE" w:rsidP="00FE33E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FE33EE">
        <w:rPr>
          <w:color w:val="000000"/>
          <w:sz w:val="24"/>
          <w:szCs w:val="24"/>
        </w:rPr>
        <w:t>psychicznego uczniów.</w:t>
      </w:r>
      <w:r w:rsidR="00303941" w:rsidRPr="00FE33EE">
        <w:rPr>
          <w:color w:val="000000"/>
          <w:sz w:val="24"/>
          <w:szCs w:val="24"/>
        </w:rPr>
        <w:t xml:space="preserve"> </w:t>
      </w:r>
    </w:p>
    <w:p w:rsidR="00303941" w:rsidRPr="00FE33EE" w:rsidRDefault="00303941" w:rsidP="00FE33E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340"/>
        <w:jc w:val="both"/>
        <w:rPr>
          <w:color w:val="000000"/>
          <w:sz w:val="24"/>
          <w:szCs w:val="24"/>
        </w:rPr>
      </w:pPr>
      <w:r w:rsidRPr="00FE33EE">
        <w:rPr>
          <w:color w:val="000000"/>
          <w:sz w:val="24"/>
          <w:szCs w:val="24"/>
        </w:rPr>
        <w:t>Zaktywizowanie nauczycieli na rzecz podejmowania działa</w:t>
      </w:r>
      <w:r w:rsidR="00FE33EE" w:rsidRPr="00FE33EE">
        <w:rPr>
          <w:color w:val="000000"/>
          <w:sz w:val="24"/>
          <w:szCs w:val="24"/>
        </w:rPr>
        <w:t>ń o charakterze wychowawczym i profilaktycznym.</w:t>
      </w:r>
      <w:r w:rsidRPr="00FE33EE">
        <w:rPr>
          <w:color w:val="000000"/>
          <w:sz w:val="24"/>
          <w:szCs w:val="24"/>
        </w:rPr>
        <w:t xml:space="preserve"> </w:t>
      </w:r>
    </w:p>
    <w:p w:rsidR="00303941" w:rsidRPr="006E40B6" w:rsidRDefault="00303941" w:rsidP="00FE33EE">
      <w:pPr>
        <w:pStyle w:val="Tekstpodstawowy"/>
        <w:numPr>
          <w:ilvl w:val="0"/>
          <w:numId w:val="41"/>
        </w:numPr>
        <w:spacing w:line="360" w:lineRule="auto"/>
        <w:ind w:left="340"/>
        <w:jc w:val="both"/>
        <w:rPr>
          <w:szCs w:val="24"/>
        </w:rPr>
      </w:pPr>
      <w:r w:rsidRPr="006E40B6">
        <w:rPr>
          <w:b w:val="0"/>
          <w:color w:val="000000"/>
          <w:szCs w:val="24"/>
        </w:rPr>
        <w:t>Udoskonalenie współpracy pomiędzy różnymi grupami społeczności szkolnej.</w:t>
      </w:r>
    </w:p>
    <w:p w:rsidR="00303941" w:rsidRPr="006E40B6" w:rsidRDefault="00303941" w:rsidP="006E40B6">
      <w:pPr>
        <w:pStyle w:val="Tekstpodstawowy"/>
        <w:spacing w:line="360" w:lineRule="auto"/>
        <w:jc w:val="both"/>
        <w:rPr>
          <w:szCs w:val="24"/>
        </w:rPr>
      </w:pPr>
    </w:p>
    <w:p w:rsidR="009208F4" w:rsidRDefault="009208F4" w:rsidP="00896B27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208F4" w:rsidRDefault="009208F4" w:rsidP="00896B27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193839" w:rsidRPr="002D4AC2" w:rsidRDefault="00A616CB" w:rsidP="00896B27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EWALUACJA</w:t>
      </w:r>
      <w:r w:rsidR="00F330CC" w:rsidRPr="00F330CC">
        <w:rPr>
          <w:sz w:val="22"/>
          <w:szCs w:val="22"/>
        </w:rPr>
        <w:t xml:space="preserve"> PROGRAMU</w:t>
      </w:r>
      <w:r w:rsidR="00FD418D" w:rsidRPr="00F330CC">
        <w:rPr>
          <w:sz w:val="22"/>
          <w:szCs w:val="22"/>
        </w:rPr>
        <w:t xml:space="preserve"> </w:t>
      </w:r>
      <w:r w:rsidR="00F330CC" w:rsidRPr="00F330CC">
        <w:rPr>
          <w:sz w:val="22"/>
          <w:szCs w:val="22"/>
        </w:rPr>
        <w:t xml:space="preserve">WYCHOWACZO -  </w:t>
      </w:r>
      <w:r w:rsidR="0027048C" w:rsidRPr="00F330CC">
        <w:rPr>
          <w:sz w:val="22"/>
          <w:szCs w:val="22"/>
        </w:rPr>
        <w:t xml:space="preserve">ROFILAKTYCZNEGO </w:t>
      </w:r>
    </w:p>
    <w:p w:rsidR="003B7A68" w:rsidRPr="007577A3" w:rsidRDefault="003B7A68" w:rsidP="00896B27">
      <w:pPr>
        <w:pStyle w:val="Tekstpodstawowy"/>
        <w:spacing w:line="360" w:lineRule="auto"/>
        <w:jc w:val="both"/>
        <w:rPr>
          <w:b w:val="0"/>
        </w:rPr>
      </w:pPr>
    </w:p>
    <w:p w:rsidR="00B164F8" w:rsidRDefault="00952849" w:rsidP="002D4AC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952849">
        <w:rPr>
          <w:rFonts w:ascii="Times New Roman" w:hAnsi="Times New Roman" w:cs="Times New Roman"/>
        </w:rPr>
        <w:t>Ewaluacją</w:t>
      </w:r>
      <w:r w:rsidR="00C92520">
        <w:rPr>
          <w:rFonts w:ascii="Times New Roman" w:hAnsi="Times New Roman" w:cs="Times New Roman"/>
        </w:rPr>
        <w:t xml:space="preserve"> programu wychowawczo-profilaktycznego</w:t>
      </w:r>
      <w:r w:rsidRPr="00952849">
        <w:rPr>
          <w:rFonts w:ascii="Times New Roman" w:hAnsi="Times New Roman" w:cs="Times New Roman"/>
        </w:rPr>
        <w:t xml:space="preserve"> szkoły jest ocena zachowania ucznia. Wynika to ze ścisłej korelacji celów, działań</w:t>
      </w:r>
      <w:r w:rsidR="009208F4">
        <w:rPr>
          <w:rFonts w:ascii="Times New Roman" w:hAnsi="Times New Roman" w:cs="Times New Roman"/>
        </w:rPr>
        <w:t xml:space="preserve"> i form pracy</w:t>
      </w:r>
      <w:r w:rsidRPr="00952849">
        <w:rPr>
          <w:rFonts w:ascii="Times New Roman" w:hAnsi="Times New Roman" w:cs="Times New Roman"/>
        </w:rPr>
        <w:t xml:space="preserve"> za</w:t>
      </w:r>
      <w:r w:rsidR="009208F4">
        <w:rPr>
          <w:rFonts w:ascii="Times New Roman" w:hAnsi="Times New Roman" w:cs="Times New Roman"/>
        </w:rPr>
        <w:t>wartych w programie wychowawczo-profilaktycznym</w:t>
      </w:r>
      <w:r w:rsidRPr="00952849">
        <w:rPr>
          <w:rFonts w:ascii="Times New Roman" w:hAnsi="Times New Roman" w:cs="Times New Roman"/>
        </w:rPr>
        <w:t xml:space="preserve"> z priorytetami oceniania zachow</w:t>
      </w:r>
      <w:r>
        <w:rPr>
          <w:rFonts w:ascii="Times New Roman" w:hAnsi="Times New Roman" w:cs="Times New Roman"/>
        </w:rPr>
        <w:t xml:space="preserve">ania. </w:t>
      </w:r>
    </w:p>
    <w:p w:rsidR="00952849" w:rsidRPr="00952849" w:rsidRDefault="00952849" w:rsidP="002D4AC2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Ewaluacja przeprowadzona zostanie </w:t>
      </w:r>
      <w:r w:rsidRPr="00952849">
        <w:rPr>
          <w:rFonts w:ascii="Times New Roman" w:hAnsi="Times New Roman" w:cs="Times New Roman"/>
        </w:rPr>
        <w:t xml:space="preserve">poprzez obserwację zachowań uczniów </w:t>
      </w:r>
      <w:r w:rsidR="002D4AC2">
        <w:rPr>
          <w:rFonts w:ascii="Times New Roman" w:hAnsi="Times New Roman" w:cs="Times New Roman"/>
        </w:rPr>
        <w:br/>
      </w:r>
      <w:r w:rsidRPr="00952849">
        <w:rPr>
          <w:rFonts w:ascii="Times New Roman" w:hAnsi="Times New Roman" w:cs="Times New Roman"/>
        </w:rPr>
        <w:t>i zachodzących w tym zakresie zmian, analizę dokumentacji, przeprowadzenie kwestionariuszy</w:t>
      </w:r>
      <w:r>
        <w:rPr>
          <w:rFonts w:ascii="Times New Roman" w:hAnsi="Times New Roman" w:cs="Times New Roman"/>
        </w:rPr>
        <w:t xml:space="preserve"> ankiet</w:t>
      </w:r>
      <w:r w:rsidRPr="00952849">
        <w:rPr>
          <w:rFonts w:ascii="Times New Roman" w:hAnsi="Times New Roman" w:cs="Times New Roman"/>
        </w:rPr>
        <w:t xml:space="preserve"> wśród uczniów, rodziców i nau</w:t>
      </w:r>
      <w:r w:rsidR="00B164F8">
        <w:rPr>
          <w:rFonts w:ascii="Times New Roman" w:hAnsi="Times New Roman" w:cs="Times New Roman"/>
        </w:rPr>
        <w:t>czycieli oraz</w:t>
      </w:r>
      <w:r w:rsidRPr="00952849">
        <w:rPr>
          <w:rFonts w:ascii="Times New Roman" w:hAnsi="Times New Roman" w:cs="Times New Roman"/>
        </w:rPr>
        <w:t xml:space="preserve"> rozmowy z rodzicami</w:t>
      </w:r>
      <w:r w:rsidR="00C92520">
        <w:rPr>
          <w:rFonts w:ascii="Times New Roman" w:hAnsi="Times New Roman" w:cs="Times New Roman"/>
        </w:rPr>
        <w:t>, uczniami i nauczycielami. Uwzględniona zostanie również</w:t>
      </w:r>
      <w:r w:rsidRPr="00952849">
        <w:rPr>
          <w:rFonts w:ascii="Times New Roman" w:hAnsi="Times New Roman" w:cs="Times New Roman"/>
        </w:rPr>
        <w:t xml:space="preserve"> wymian</w:t>
      </w:r>
      <w:r w:rsidR="00C92520">
        <w:rPr>
          <w:rFonts w:ascii="Times New Roman" w:hAnsi="Times New Roman" w:cs="Times New Roman"/>
        </w:rPr>
        <w:t>a</w:t>
      </w:r>
      <w:r w:rsidRPr="00952849">
        <w:rPr>
          <w:rFonts w:ascii="Times New Roman" w:hAnsi="Times New Roman" w:cs="Times New Roman"/>
        </w:rPr>
        <w:t xml:space="preserve"> spostrzeżeń w </w:t>
      </w:r>
      <w:r>
        <w:rPr>
          <w:rFonts w:ascii="Times New Roman" w:hAnsi="Times New Roman" w:cs="Times New Roman"/>
        </w:rPr>
        <w:t xml:space="preserve">pracy </w:t>
      </w:r>
      <w:r w:rsidRPr="00952849">
        <w:rPr>
          <w:rFonts w:ascii="Times New Roman" w:hAnsi="Times New Roman" w:cs="Times New Roman"/>
        </w:rPr>
        <w:t>zespoł</w:t>
      </w:r>
      <w:r>
        <w:rPr>
          <w:rFonts w:ascii="Times New Roman" w:hAnsi="Times New Roman" w:cs="Times New Roman"/>
        </w:rPr>
        <w:t xml:space="preserve">u wychowawczego </w:t>
      </w:r>
      <w:r w:rsidRPr="00952849">
        <w:rPr>
          <w:rFonts w:ascii="Times New Roman" w:hAnsi="Times New Roman" w:cs="Times New Roman"/>
        </w:rPr>
        <w:t>a takż</w:t>
      </w:r>
      <w:r w:rsidR="00C92520">
        <w:rPr>
          <w:rFonts w:ascii="Times New Roman" w:hAnsi="Times New Roman" w:cs="Times New Roman"/>
        </w:rPr>
        <w:t>e analiza</w:t>
      </w:r>
      <w:r w:rsidR="00B164F8">
        <w:rPr>
          <w:rFonts w:ascii="Times New Roman" w:hAnsi="Times New Roman" w:cs="Times New Roman"/>
        </w:rPr>
        <w:t xml:space="preserve"> dokumentacji szkolnej</w:t>
      </w:r>
      <w:r w:rsidRPr="00952849">
        <w:rPr>
          <w:rFonts w:ascii="Times New Roman" w:hAnsi="Times New Roman" w:cs="Times New Roman"/>
        </w:rPr>
        <w:t xml:space="preserve">. </w:t>
      </w:r>
    </w:p>
    <w:p w:rsidR="00952849" w:rsidRPr="00952849" w:rsidRDefault="00952849" w:rsidP="002D4AC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2849">
        <w:rPr>
          <w:rFonts w:ascii="Times New Roman" w:hAnsi="Times New Roman" w:cs="Times New Roman"/>
        </w:rPr>
        <w:t>Ewaluacja programu wychowawczo-p</w:t>
      </w:r>
      <w:r w:rsidR="00694BA1">
        <w:rPr>
          <w:rFonts w:ascii="Times New Roman" w:hAnsi="Times New Roman" w:cs="Times New Roman"/>
        </w:rPr>
        <w:t>rofilaktycznego dokonana zostanie</w:t>
      </w:r>
      <w:r w:rsidRPr="00952849">
        <w:rPr>
          <w:rFonts w:ascii="Times New Roman" w:hAnsi="Times New Roman" w:cs="Times New Roman"/>
        </w:rPr>
        <w:t xml:space="preserve"> w każ</w:t>
      </w:r>
      <w:r>
        <w:rPr>
          <w:rFonts w:ascii="Times New Roman" w:hAnsi="Times New Roman" w:cs="Times New Roman"/>
        </w:rPr>
        <w:t>dym roku szkolnym przez zespół wychowawczy.</w:t>
      </w:r>
      <w:r w:rsidRPr="00952849">
        <w:rPr>
          <w:rFonts w:ascii="Times New Roman" w:hAnsi="Times New Roman" w:cs="Times New Roman"/>
        </w:rPr>
        <w:t xml:space="preserve"> Zadaniem zespoł</w:t>
      </w:r>
      <w:r>
        <w:rPr>
          <w:rFonts w:ascii="Times New Roman" w:hAnsi="Times New Roman" w:cs="Times New Roman"/>
        </w:rPr>
        <w:t>u będzie</w:t>
      </w:r>
      <w:r w:rsidRPr="00952849">
        <w:rPr>
          <w:rFonts w:ascii="Times New Roman" w:hAnsi="Times New Roman" w:cs="Times New Roman"/>
        </w:rPr>
        <w:t xml:space="preserve"> opracowanie planu ewaluacji, organizacja badań</w:t>
      </w:r>
      <w:r>
        <w:rPr>
          <w:rFonts w:ascii="Times New Roman" w:hAnsi="Times New Roman" w:cs="Times New Roman"/>
        </w:rPr>
        <w:t xml:space="preserve"> oraz opracowanie wyników. Z</w:t>
      </w:r>
      <w:r w:rsidRPr="00952849">
        <w:rPr>
          <w:rFonts w:ascii="Times New Roman" w:hAnsi="Times New Roman" w:cs="Times New Roman"/>
        </w:rPr>
        <w:t xml:space="preserve"> wynikami prac zespołu w formie raportu ewaluacyjnego zostan</w:t>
      </w:r>
      <w:r w:rsidR="00C92520">
        <w:rPr>
          <w:rFonts w:ascii="Times New Roman" w:hAnsi="Times New Roman" w:cs="Times New Roman"/>
        </w:rPr>
        <w:t>ie zapoznana rada pedagogiczna oraz</w:t>
      </w:r>
      <w:r w:rsidRPr="00952849">
        <w:rPr>
          <w:rFonts w:ascii="Times New Roman" w:hAnsi="Times New Roman" w:cs="Times New Roman"/>
        </w:rPr>
        <w:t xml:space="preserve"> rada rodziców. </w:t>
      </w:r>
    </w:p>
    <w:p w:rsidR="002E5655" w:rsidRDefault="002E5655" w:rsidP="002D4AC2">
      <w:pPr>
        <w:pStyle w:val="Tekstpodstawowy"/>
        <w:spacing w:line="360" w:lineRule="auto"/>
        <w:jc w:val="both"/>
        <w:rPr>
          <w:b w:val="0"/>
          <w:bCs/>
          <w:szCs w:val="24"/>
        </w:rPr>
      </w:pPr>
    </w:p>
    <w:p w:rsidR="003B7A68" w:rsidRPr="00952849" w:rsidRDefault="00B30792" w:rsidP="002D4AC2">
      <w:pPr>
        <w:pStyle w:val="Tekstpodstawowy"/>
        <w:spacing w:line="360" w:lineRule="auto"/>
        <w:ind w:firstLine="360"/>
        <w:jc w:val="both"/>
        <w:rPr>
          <w:b w:val="0"/>
          <w:szCs w:val="24"/>
        </w:rPr>
      </w:pPr>
      <w:r>
        <w:rPr>
          <w:b w:val="0"/>
          <w:szCs w:val="24"/>
        </w:rPr>
        <w:t>Program stanowi</w:t>
      </w:r>
      <w:r w:rsidR="00952849" w:rsidRPr="00952849">
        <w:rPr>
          <w:b w:val="0"/>
          <w:szCs w:val="24"/>
        </w:rPr>
        <w:t xml:space="preserve"> podstawę do planowania działań wychowawczych i profilaktycznych oraz opracowania szczegółowego planu wychowawczego dla poszczególnych klas.</w:t>
      </w:r>
    </w:p>
    <w:p w:rsidR="003B7A68" w:rsidRPr="00952849" w:rsidRDefault="003B7A68" w:rsidP="00952849">
      <w:pPr>
        <w:pStyle w:val="Tekstpodstawowy"/>
        <w:spacing w:line="360" w:lineRule="auto"/>
        <w:rPr>
          <w:b w:val="0"/>
          <w:szCs w:val="24"/>
        </w:rPr>
      </w:pPr>
    </w:p>
    <w:p w:rsidR="00DE3892" w:rsidRDefault="00B164F8" w:rsidP="00DE3892">
      <w:pPr>
        <w:pStyle w:val="Tekstpodstawowy"/>
        <w:spacing w:line="360" w:lineRule="auto"/>
        <w:ind w:firstLine="360"/>
        <w:jc w:val="both"/>
        <w:rPr>
          <w:b w:val="0"/>
        </w:rPr>
      </w:pPr>
      <w:r w:rsidRPr="007577A3">
        <w:rPr>
          <w:b w:val="0"/>
        </w:rPr>
        <w:t xml:space="preserve">Program skonstruowano na bazie diagnozy środowiska szkolnego, uzgodniono </w:t>
      </w:r>
      <w:r>
        <w:rPr>
          <w:b w:val="0"/>
        </w:rPr>
        <w:t xml:space="preserve">                         </w:t>
      </w:r>
      <w:r w:rsidRPr="007577A3">
        <w:rPr>
          <w:b w:val="0"/>
        </w:rPr>
        <w:t>z Radą Rodziców i Samorządem Uczniowskim</w:t>
      </w:r>
      <w:r w:rsidR="00DE3892">
        <w:rPr>
          <w:b w:val="0"/>
        </w:rPr>
        <w:t>.</w:t>
      </w:r>
    </w:p>
    <w:p w:rsidR="00DE3892" w:rsidRDefault="00DE3892" w:rsidP="00DE3892">
      <w:pPr>
        <w:pStyle w:val="Tekstpodstawowy"/>
        <w:spacing w:line="360" w:lineRule="auto"/>
        <w:ind w:firstLine="360"/>
        <w:jc w:val="both"/>
        <w:rPr>
          <w:b w:val="0"/>
        </w:rPr>
      </w:pPr>
    </w:p>
    <w:p w:rsidR="00866091" w:rsidRDefault="00DE3892" w:rsidP="00DE3892">
      <w:pPr>
        <w:pStyle w:val="Tekstpodstawowy"/>
        <w:spacing w:line="360" w:lineRule="auto"/>
        <w:ind w:firstLine="360"/>
        <w:jc w:val="both"/>
        <w:rPr>
          <w:b w:val="0"/>
        </w:rPr>
      </w:pPr>
      <w:r>
        <w:rPr>
          <w:b w:val="0"/>
        </w:rPr>
        <w:t>Zmiany w programie wychowawczo-profilaktycznym</w:t>
      </w:r>
      <w:r w:rsidR="00866091">
        <w:rPr>
          <w:b w:val="0"/>
        </w:rPr>
        <w:t xml:space="preserve"> w obszarach działań realizowanych w poszczególnych klasach zostały uchwalone przez Radę Rodziców 25.09.2019 r.</w:t>
      </w:r>
    </w:p>
    <w:p w:rsidR="00DE3892" w:rsidRPr="007577A3" w:rsidRDefault="00866091" w:rsidP="00DE3892">
      <w:pPr>
        <w:pStyle w:val="Tekstpodstawowy"/>
        <w:spacing w:line="360" w:lineRule="auto"/>
        <w:ind w:firstLine="360"/>
        <w:jc w:val="both"/>
        <w:rPr>
          <w:b w:val="0"/>
        </w:rPr>
      </w:pPr>
      <w:r>
        <w:rPr>
          <w:b w:val="0"/>
        </w:rPr>
        <w:t xml:space="preserve">Uchwała 2/2019 </w:t>
      </w:r>
    </w:p>
    <w:p w:rsidR="003B7A68" w:rsidRPr="00952849" w:rsidRDefault="003B7A68" w:rsidP="00952849">
      <w:pPr>
        <w:pStyle w:val="Tekstpodstawowy"/>
        <w:spacing w:line="360" w:lineRule="auto"/>
        <w:rPr>
          <w:b w:val="0"/>
          <w:szCs w:val="24"/>
        </w:rPr>
      </w:pPr>
    </w:p>
    <w:p w:rsidR="00C5338D" w:rsidRPr="00952849" w:rsidRDefault="00C5338D" w:rsidP="00952849">
      <w:pPr>
        <w:pStyle w:val="Tekstpodstawowy"/>
        <w:spacing w:line="360" w:lineRule="auto"/>
        <w:jc w:val="both"/>
        <w:rPr>
          <w:b w:val="0"/>
          <w:szCs w:val="24"/>
        </w:rPr>
      </w:pPr>
    </w:p>
    <w:sectPr w:rsidR="00C5338D" w:rsidRPr="00952849" w:rsidSect="0065010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DE" w:rsidRDefault="00EF19DE">
      <w:r>
        <w:separator/>
      </w:r>
    </w:p>
  </w:endnote>
  <w:endnote w:type="continuationSeparator" w:id="1">
    <w:p w:rsidR="00EF19DE" w:rsidRDefault="00E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DE" w:rsidRDefault="00EF19DE">
      <w:r>
        <w:separator/>
      </w:r>
    </w:p>
  </w:footnote>
  <w:footnote w:type="continuationSeparator" w:id="1">
    <w:p w:rsidR="00EF19DE" w:rsidRDefault="00EF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68" w:rsidRDefault="008451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7A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A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7A68" w:rsidRDefault="003B7A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68" w:rsidRDefault="003B7A68">
    <w:pPr>
      <w:pStyle w:val="Nagwek"/>
      <w:framePr w:wrap="around" w:vAnchor="text" w:hAnchor="margin" w:xAlign="center" w:y="1"/>
      <w:rPr>
        <w:rStyle w:val="Numerstrony"/>
        <w:i/>
      </w:rPr>
    </w:pPr>
    <w:r>
      <w:rPr>
        <w:rStyle w:val="Numerstrony"/>
        <w:i/>
      </w:rPr>
      <w:t xml:space="preserve">- </w:t>
    </w:r>
    <w:r w:rsidR="0084512F"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 w:rsidR="0084512F">
      <w:rPr>
        <w:rStyle w:val="Numerstrony"/>
        <w:i/>
      </w:rPr>
      <w:fldChar w:fldCharType="separate"/>
    </w:r>
    <w:r w:rsidR="00866091">
      <w:rPr>
        <w:rStyle w:val="Numerstrony"/>
        <w:i/>
        <w:noProof/>
      </w:rPr>
      <w:t>1</w:t>
    </w:r>
    <w:r w:rsidR="0084512F">
      <w:rPr>
        <w:rStyle w:val="Numerstrony"/>
        <w:i/>
      </w:rPr>
      <w:fldChar w:fldCharType="end"/>
    </w:r>
    <w:r>
      <w:rPr>
        <w:rStyle w:val="Numerstrony"/>
        <w:i/>
      </w:rPr>
      <w:t xml:space="preserve">  -</w:t>
    </w:r>
  </w:p>
  <w:p w:rsidR="003B7A68" w:rsidRDefault="003B7A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3417FC"/>
    <w:multiLevelType w:val="hybridMultilevel"/>
    <w:tmpl w:val="C688E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8C5568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10C1E"/>
    <w:multiLevelType w:val="hybridMultilevel"/>
    <w:tmpl w:val="0DEA1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93B10"/>
    <w:multiLevelType w:val="hybridMultilevel"/>
    <w:tmpl w:val="1F78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62EF"/>
    <w:multiLevelType w:val="hybridMultilevel"/>
    <w:tmpl w:val="8B18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35C31"/>
    <w:multiLevelType w:val="hybridMultilevel"/>
    <w:tmpl w:val="3ABE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C54"/>
    <w:multiLevelType w:val="hybridMultilevel"/>
    <w:tmpl w:val="592C3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314ED"/>
    <w:multiLevelType w:val="hybridMultilevel"/>
    <w:tmpl w:val="FB2A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70107"/>
    <w:multiLevelType w:val="hybridMultilevel"/>
    <w:tmpl w:val="36CC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7DC"/>
    <w:multiLevelType w:val="hybridMultilevel"/>
    <w:tmpl w:val="05E203B0"/>
    <w:lvl w:ilvl="0" w:tplc="B96600D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EEC2524E">
      <w:start w:val="1"/>
      <w:numFmt w:val="lowerLetter"/>
      <w:lvlText w:val="%2)"/>
      <w:lvlJc w:val="left"/>
      <w:pPr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182F7587"/>
    <w:multiLevelType w:val="hybridMultilevel"/>
    <w:tmpl w:val="F6F6C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901FB"/>
    <w:multiLevelType w:val="hybridMultilevel"/>
    <w:tmpl w:val="222C6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12BB5"/>
    <w:multiLevelType w:val="hybridMultilevel"/>
    <w:tmpl w:val="F53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C3A13"/>
    <w:multiLevelType w:val="hybridMultilevel"/>
    <w:tmpl w:val="30B8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4191B"/>
    <w:multiLevelType w:val="hybridMultilevel"/>
    <w:tmpl w:val="8728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44D9E"/>
    <w:multiLevelType w:val="hybridMultilevel"/>
    <w:tmpl w:val="E0FA5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AF7A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533220"/>
    <w:multiLevelType w:val="hybridMultilevel"/>
    <w:tmpl w:val="4644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05DC6"/>
    <w:multiLevelType w:val="singleLevel"/>
    <w:tmpl w:val="B994D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872C04"/>
    <w:multiLevelType w:val="hybridMultilevel"/>
    <w:tmpl w:val="9B24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A42F5"/>
    <w:multiLevelType w:val="hybridMultilevel"/>
    <w:tmpl w:val="D2DE4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E2698D"/>
    <w:multiLevelType w:val="hybridMultilevel"/>
    <w:tmpl w:val="237A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54F9E"/>
    <w:multiLevelType w:val="hybridMultilevel"/>
    <w:tmpl w:val="4DF0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E11FC"/>
    <w:multiLevelType w:val="singleLevel"/>
    <w:tmpl w:val="B994D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5B1D8A"/>
    <w:multiLevelType w:val="hybridMultilevel"/>
    <w:tmpl w:val="D6AE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139C5"/>
    <w:multiLevelType w:val="hybridMultilevel"/>
    <w:tmpl w:val="ED9E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33F73"/>
    <w:multiLevelType w:val="hybridMultilevel"/>
    <w:tmpl w:val="C13A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67A49"/>
    <w:multiLevelType w:val="hybridMultilevel"/>
    <w:tmpl w:val="316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86D2D"/>
    <w:multiLevelType w:val="hybridMultilevel"/>
    <w:tmpl w:val="638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42A4"/>
    <w:multiLevelType w:val="hybridMultilevel"/>
    <w:tmpl w:val="F7B2FC40"/>
    <w:lvl w:ilvl="0" w:tplc="F0580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F4D47"/>
    <w:multiLevelType w:val="singleLevel"/>
    <w:tmpl w:val="B994D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98127F"/>
    <w:multiLevelType w:val="hybridMultilevel"/>
    <w:tmpl w:val="0826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91A6E"/>
    <w:multiLevelType w:val="hybridMultilevel"/>
    <w:tmpl w:val="6990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64AB4"/>
    <w:multiLevelType w:val="hybridMultilevel"/>
    <w:tmpl w:val="513E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529E0"/>
    <w:multiLevelType w:val="hybridMultilevel"/>
    <w:tmpl w:val="5772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C6E60"/>
    <w:multiLevelType w:val="hybridMultilevel"/>
    <w:tmpl w:val="649E657E"/>
    <w:lvl w:ilvl="0" w:tplc="043CA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527D01"/>
    <w:multiLevelType w:val="hybridMultilevel"/>
    <w:tmpl w:val="CBFA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329E7"/>
    <w:multiLevelType w:val="hybridMultilevel"/>
    <w:tmpl w:val="CD9E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339D3"/>
    <w:multiLevelType w:val="hybridMultilevel"/>
    <w:tmpl w:val="3876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B0631"/>
    <w:multiLevelType w:val="hybridMultilevel"/>
    <w:tmpl w:val="395E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7D15"/>
    <w:multiLevelType w:val="hybridMultilevel"/>
    <w:tmpl w:val="05EA4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7806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E5422"/>
    <w:multiLevelType w:val="hybridMultilevel"/>
    <w:tmpl w:val="F58A432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8665A"/>
    <w:multiLevelType w:val="hybridMultilevel"/>
    <w:tmpl w:val="9AE6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163BE"/>
    <w:multiLevelType w:val="hybridMultilevel"/>
    <w:tmpl w:val="5CC4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4201F"/>
    <w:multiLevelType w:val="hybridMultilevel"/>
    <w:tmpl w:val="0C8A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5"/>
  </w:num>
  <w:num w:numId="4">
    <w:abstractNumId w:val="20"/>
  </w:num>
  <w:num w:numId="5">
    <w:abstractNumId w:val="37"/>
  </w:num>
  <w:num w:numId="6">
    <w:abstractNumId w:val="30"/>
  </w:num>
  <w:num w:numId="7">
    <w:abstractNumId w:val="8"/>
  </w:num>
  <w:num w:numId="8">
    <w:abstractNumId w:val="6"/>
  </w:num>
  <w:num w:numId="9">
    <w:abstractNumId w:val="41"/>
  </w:num>
  <w:num w:numId="10">
    <w:abstractNumId w:val="11"/>
  </w:num>
  <w:num w:numId="11">
    <w:abstractNumId w:val="35"/>
  </w:num>
  <w:num w:numId="12">
    <w:abstractNumId w:val="10"/>
  </w:num>
  <w:num w:numId="13">
    <w:abstractNumId w:val="17"/>
  </w:num>
  <w:num w:numId="14">
    <w:abstractNumId w:val="9"/>
  </w:num>
  <w:num w:numId="15">
    <w:abstractNumId w:val="21"/>
  </w:num>
  <w:num w:numId="16">
    <w:abstractNumId w:val="23"/>
  </w:num>
  <w:num w:numId="17">
    <w:abstractNumId w:val="3"/>
  </w:num>
  <w:num w:numId="18">
    <w:abstractNumId w:val="45"/>
  </w:num>
  <w:num w:numId="19">
    <w:abstractNumId w:val="5"/>
  </w:num>
  <w:num w:numId="20">
    <w:abstractNumId w:val="26"/>
  </w:num>
  <w:num w:numId="21">
    <w:abstractNumId w:val="27"/>
  </w:num>
  <w:num w:numId="22">
    <w:abstractNumId w:val="16"/>
  </w:num>
  <w:num w:numId="23">
    <w:abstractNumId w:val="13"/>
  </w:num>
  <w:num w:numId="24">
    <w:abstractNumId w:val="42"/>
  </w:num>
  <w:num w:numId="25">
    <w:abstractNumId w:val="24"/>
  </w:num>
  <w:num w:numId="26">
    <w:abstractNumId w:val="36"/>
  </w:num>
  <w:num w:numId="27">
    <w:abstractNumId w:val="38"/>
  </w:num>
  <w:num w:numId="28">
    <w:abstractNumId w:val="14"/>
  </w:num>
  <w:num w:numId="29">
    <w:abstractNumId w:val="19"/>
  </w:num>
  <w:num w:numId="30">
    <w:abstractNumId w:val="15"/>
  </w:num>
  <w:num w:numId="31">
    <w:abstractNumId w:val="43"/>
  </w:num>
  <w:num w:numId="32">
    <w:abstractNumId w:val="28"/>
  </w:num>
  <w:num w:numId="33">
    <w:abstractNumId w:val="40"/>
  </w:num>
  <w:num w:numId="34">
    <w:abstractNumId w:val="12"/>
  </w:num>
  <w:num w:numId="35">
    <w:abstractNumId w:val="39"/>
  </w:num>
  <w:num w:numId="36">
    <w:abstractNumId w:val="33"/>
  </w:num>
  <w:num w:numId="37">
    <w:abstractNumId w:val="34"/>
  </w:num>
  <w:num w:numId="38">
    <w:abstractNumId w:val="22"/>
  </w:num>
  <w:num w:numId="39">
    <w:abstractNumId w:val="46"/>
  </w:num>
  <w:num w:numId="40">
    <w:abstractNumId w:val="29"/>
  </w:num>
  <w:num w:numId="41">
    <w:abstractNumId w:val="44"/>
  </w:num>
  <w:num w:numId="42">
    <w:abstractNumId w:val="4"/>
  </w:num>
  <w:num w:numId="43">
    <w:abstractNumId w:val="31"/>
  </w:num>
  <w:num w:numId="44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A5"/>
    <w:rsid w:val="00000BF9"/>
    <w:rsid w:val="000076C3"/>
    <w:rsid w:val="000107F7"/>
    <w:rsid w:val="00010E67"/>
    <w:rsid w:val="000178B3"/>
    <w:rsid w:val="00030D08"/>
    <w:rsid w:val="0003320D"/>
    <w:rsid w:val="00037420"/>
    <w:rsid w:val="0005606C"/>
    <w:rsid w:val="000734C0"/>
    <w:rsid w:val="000751D6"/>
    <w:rsid w:val="00075513"/>
    <w:rsid w:val="00082F9D"/>
    <w:rsid w:val="0008591D"/>
    <w:rsid w:val="00087319"/>
    <w:rsid w:val="00093352"/>
    <w:rsid w:val="000A2251"/>
    <w:rsid w:val="000A3E43"/>
    <w:rsid w:val="000C5BB9"/>
    <w:rsid w:val="000D7C51"/>
    <w:rsid w:val="000E19EC"/>
    <w:rsid w:val="000E424D"/>
    <w:rsid w:val="000F211C"/>
    <w:rsid w:val="000F614F"/>
    <w:rsid w:val="00103B21"/>
    <w:rsid w:val="00103FD5"/>
    <w:rsid w:val="00117CF4"/>
    <w:rsid w:val="00124B27"/>
    <w:rsid w:val="00127F06"/>
    <w:rsid w:val="0013549E"/>
    <w:rsid w:val="001536BA"/>
    <w:rsid w:val="001611FB"/>
    <w:rsid w:val="001651F5"/>
    <w:rsid w:val="001756C2"/>
    <w:rsid w:val="0018019B"/>
    <w:rsid w:val="0018292C"/>
    <w:rsid w:val="00193839"/>
    <w:rsid w:val="00196507"/>
    <w:rsid w:val="00197DB5"/>
    <w:rsid w:val="001A4799"/>
    <w:rsid w:val="001B45F2"/>
    <w:rsid w:val="001C74B6"/>
    <w:rsid w:val="001D2775"/>
    <w:rsid w:val="00230F28"/>
    <w:rsid w:val="002325AC"/>
    <w:rsid w:val="002433C1"/>
    <w:rsid w:val="0027048C"/>
    <w:rsid w:val="0027197C"/>
    <w:rsid w:val="00275921"/>
    <w:rsid w:val="002762DA"/>
    <w:rsid w:val="00277BE1"/>
    <w:rsid w:val="00282277"/>
    <w:rsid w:val="00283C8A"/>
    <w:rsid w:val="00284F6A"/>
    <w:rsid w:val="00287E83"/>
    <w:rsid w:val="00295598"/>
    <w:rsid w:val="002A34A3"/>
    <w:rsid w:val="002A6589"/>
    <w:rsid w:val="002B3D8E"/>
    <w:rsid w:val="002C0597"/>
    <w:rsid w:val="002D4AC2"/>
    <w:rsid w:val="002E0159"/>
    <w:rsid w:val="002E5655"/>
    <w:rsid w:val="002E6035"/>
    <w:rsid w:val="002E6283"/>
    <w:rsid w:val="002F027B"/>
    <w:rsid w:val="002F540B"/>
    <w:rsid w:val="00303322"/>
    <w:rsid w:val="00303941"/>
    <w:rsid w:val="00307EC0"/>
    <w:rsid w:val="00313FEA"/>
    <w:rsid w:val="003170F2"/>
    <w:rsid w:val="0034042A"/>
    <w:rsid w:val="003424F0"/>
    <w:rsid w:val="0034489F"/>
    <w:rsid w:val="003535D0"/>
    <w:rsid w:val="003544F6"/>
    <w:rsid w:val="00363C5A"/>
    <w:rsid w:val="003672A4"/>
    <w:rsid w:val="003751A9"/>
    <w:rsid w:val="00393E80"/>
    <w:rsid w:val="00396817"/>
    <w:rsid w:val="003A0DC6"/>
    <w:rsid w:val="003A631D"/>
    <w:rsid w:val="003A6B17"/>
    <w:rsid w:val="003B2F48"/>
    <w:rsid w:val="003B7A68"/>
    <w:rsid w:val="003D200D"/>
    <w:rsid w:val="003E451C"/>
    <w:rsid w:val="003E4B20"/>
    <w:rsid w:val="00413837"/>
    <w:rsid w:val="00427327"/>
    <w:rsid w:val="004324B5"/>
    <w:rsid w:val="00437277"/>
    <w:rsid w:val="004506B5"/>
    <w:rsid w:val="004545A1"/>
    <w:rsid w:val="004833A7"/>
    <w:rsid w:val="00491EED"/>
    <w:rsid w:val="004969E6"/>
    <w:rsid w:val="0049797B"/>
    <w:rsid w:val="004B0AAF"/>
    <w:rsid w:val="004B13FF"/>
    <w:rsid w:val="004B6E3E"/>
    <w:rsid w:val="004C2735"/>
    <w:rsid w:val="004E1D13"/>
    <w:rsid w:val="00500844"/>
    <w:rsid w:val="005119D6"/>
    <w:rsid w:val="0052475B"/>
    <w:rsid w:val="00530CEA"/>
    <w:rsid w:val="00533B00"/>
    <w:rsid w:val="0053782D"/>
    <w:rsid w:val="00551DBD"/>
    <w:rsid w:val="0055385D"/>
    <w:rsid w:val="0055489F"/>
    <w:rsid w:val="00571013"/>
    <w:rsid w:val="00572F19"/>
    <w:rsid w:val="00580875"/>
    <w:rsid w:val="00592115"/>
    <w:rsid w:val="005B175C"/>
    <w:rsid w:val="005D29DA"/>
    <w:rsid w:val="005D3D5F"/>
    <w:rsid w:val="005F210F"/>
    <w:rsid w:val="006254F3"/>
    <w:rsid w:val="00627D92"/>
    <w:rsid w:val="00630377"/>
    <w:rsid w:val="006468EC"/>
    <w:rsid w:val="00650101"/>
    <w:rsid w:val="00681B1A"/>
    <w:rsid w:val="006847C2"/>
    <w:rsid w:val="00684D56"/>
    <w:rsid w:val="00694BA1"/>
    <w:rsid w:val="006B23FD"/>
    <w:rsid w:val="006B77D3"/>
    <w:rsid w:val="006C53B4"/>
    <w:rsid w:val="006D5859"/>
    <w:rsid w:val="006E40B6"/>
    <w:rsid w:val="006E70AF"/>
    <w:rsid w:val="00702E40"/>
    <w:rsid w:val="007167E9"/>
    <w:rsid w:val="0072511F"/>
    <w:rsid w:val="00725712"/>
    <w:rsid w:val="00726098"/>
    <w:rsid w:val="00734730"/>
    <w:rsid w:val="00736435"/>
    <w:rsid w:val="007419B6"/>
    <w:rsid w:val="00742655"/>
    <w:rsid w:val="007429EA"/>
    <w:rsid w:val="00743FE8"/>
    <w:rsid w:val="007459EB"/>
    <w:rsid w:val="007517AF"/>
    <w:rsid w:val="007577A3"/>
    <w:rsid w:val="0076201C"/>
    <w:rsid w:val="00776FBD"/>
    <w:rsid w:val="007806AA"/>
    <w:rsid w:val="00787EAC"/>
    <w:rsid w:val="007A1DF7"/>
    <w:rsid w:val="007A694E"/>
    <w:rsid w:val="007C02A9"/>
    <w:rsid w:val="007C3395"/>
    <w:rsid w:val="007C60F0"/>
    <w:rsid w:val="007D2DEE"/>
    <w:rsid w:val="007D65DC"/>
    <w:rsid w:val="007F6C19"/>
    <w:rsid w:val="008023FF"/>
    <w:rsid w:val="00803DB9"/>
    <w:rsid w:val="0080443F"/>
    <w:rsid w:val="008126DB"/>
    <w:rsid w:val="008230AF"/>
    <w:rsid w:val="00844AED"/>
    <w:rsid w:val="0084512F"/>
    <w:rsid w:val="008539E4"/>
    <w:rsid w:val="00863877"/>
    <w:rsid w:val="00866091"/>
    <w:rsid w:val="00866BBA"/>
    <w:rsid w:val="00873697"/>
    <w:rsid w:val="008842F0"/>
    <w:rsid w:val="00892908"/>
    <w:rsid w:val="00896B27"/>
    <w:rsid w:val="00896CEB"/>
    <w:rsid w:val="008B3243"/>
    <w:rsid w:val="008B3924"/>
    <w:rsid w:val="008C131C"/>
    <w:rsid w:val="008C17F9"/>
    <w:rsid w:val="008E38A4"/>
    <w:rsid w:val="008F6929"/>
    <w:rsid w:val="009068C5"/>
    <w:rsid w:val="00906A14"/>
    <w:rsid w:val="00914D59"/>
    <w:rsid w:val="009208F4"/>
    <w:rsid w:val="00925091"/>
    <w:rsid w:val="00930E3F"/>
    <w:rsid w:val="009313A5"/>
    <w:rsid w:val="00933966"/>
    <w:rsid w:val="00951214"/>
    <w:rsid w:val="009518B0"/>
    <w:rsid w:val="00952849"/>
    <w:rsid w:val="00964C4A"/>
    <w:rsid w:val="00975674"/>
    <w:rsid w:val="00985A2F"/>
    <w:rsid w:val="009A04F2"/>
    <w:rsid w:val="009A53AD"/>
    <w:rsid w:val="009A6B32"/>
    <w:rsid w:val="009A6D7C"/>
    <w:rsid w:val="009B0118"/>
    <w:rsid w:val="009D076E"/>
    <w:rsid w:val="009D0F4C"/>
    <w:rsid w:val="009D3E31"/>
    <w:rsid w:val="009E4382"/>
    <w:rsid w:val="009F56C6"/>
    <w:rsid w:val="009F6543"/>
    <w:rsid w:val="00A03C5D"/>
    <w:rsid w:val="00A3145B"/>
    <w:rsid w:val="00A3239C"/>
    <w:rsid w:val="00A40B30"/>
    <w:rsid w:val="00A468D6"/>
    <w:rsid w:val="00A616CB"/>
    <w:rsid w:val="00A73579"/>
    <w:rsid w:val="00A76081"/>
    <w:rsid w:val="00A82A8B"/>
    <w:rsid w:val="00A84BBB"/>
    <w:rsid w:val="00A904AC"/>
    <w:rsid w:val="00A927F7"/>
    <w:rsid w:val="00AB26C9"/>
    <w:rsid w:val="00AC50B7"/>
    <w:rsid w:val="00AD18C4"/>
    <w:rsid w:val="00AD2060"/>
    <w:rsid w:val="00AD2203"/>
    <w:rsid w:val="00AD6801"/>
    <w:rsid w:val="00AE53BD"/>
    <w:rsid w:val="00B01D05"/>
    <w:rsid w:val="00B164F8"/>
    <w:rsid w:val="00B2404E"/>
    <w:rsid w:val="00B30792"/>
    <w:rsid w:val="00B33CA1"/>
    <w:rsid w:val="00B40938"/>
    <w:rsid w:val="00B44180"/>
    <w:rsid w:val="00B456CA"/>
    <w:rsid w:val="00B51634"/>
    <w:rsid w:val="00B571C7"/>
    <w:rsid w:val="00B61BD2"/>
    <w:rsid w:val="00B65EC2"/>
    <w:rsid w:val="00B71F0F"/>
    <w:rsid w:val="00B83C63"/>
    <w:rsid w:val="00B90B2A"/>
    <w:rsid w:val="00B95E24"/>
    <w:rsid w:val="00BB2B3D"/>
    <w:rsid w:val="00BB7A6B"/>
    <w:rsid w:val="00BC1CE4"/>
    <w:rsid w:val="00BD09D5"/>
    <w:rsid w:val="00BD721F"/>
    <w:rsid w:val="00BE1845"/>
    <w:rsid w:val="00BF0E15"/>
    <w:rsid w:val="00C21213"/>
    <w:rsid w:val="00C21519"/>
    <w:rsid w:val="00C31070"/>
    <w:rsid w:val="00C37464"/>
    <w:rsid w:val="00C5338D"/>
    <w:rsid w:val="00C57120"/>
    <w:rsid w:val="00C616FB"/>
    <w:rsid w:val="00C72D68"/>
    <w:rsid w:val="00C778D7"/>
    <w:rsid w:val="00C82FC6"/>
    <w:rsid w:val="00C90A2A"/>
    <w:rsid w:val="00C92520"/>
    <w:rsid w:val="00C93CE3"/>
    <w:rsid w:val="00C94E94"/>
    <w:rsid w:val="00CA79BB"/>
    <w:rsid w:val="00CA7DD7"/>
    <w:rsid w:val="00CB3B23"/>
    <w:rsid w:val="00CC36E1"/>
    <w:rsid w:val="00CD3B9B"/>
    <w:rsid w:val="00CD67C1"/>
    <w:rsid w:val="00CD754E"/>
    <w:rsid w:val="00CF58A8"/>
    <w:rsid w:val="00D03926"/>
    <w:rsid w:val="00D16F7A"/>
    <w:rsid w:val="00D35F7F"/>
    <w:rsid w:val="00D61CAB"/>
    <w:rsid w:val="00D627CE"/>
    <w:rsid w:val="00D831C3"/>
    <w:rsid w:val="00D86255"/>
    <w:rsid w:val="00DA27CC"/>
    <w:rsid w:val="00DD1A13"/>
    <w:rsid w:val="00DD48A4"/>
    <w:rsid w:val="00DE0A44"/>
    <w:rsid w:val="00DE3892"/>
    <w:rsid w:val="00DF3557"/>
    <w:rsid w:val="00E10C24"/>
    <w:rsid w:val="00E1119C"/>
    <w:rsid w:val="00E2303B"/>
    <w:rsid w:val="00E27B43"/>
    <w:rsid w:val="00E3096D"/>
    <w:rsid w:val="00E341D8"/>
    <w:rsid w:val="00E347E2"/>
    <w:rsid w:val="00E4183B"/>
    <w:rsid w:val="00E505D9"/>
    <w:rsid w:val="00E66A37"/>
    <w:rsid w:val="00E9078F"/>
    <w:rsid w:val="00E95BD7"/>
    <w:rsid w:val="00E96569"/>
    <w:rsid w:val="00EB146C"/>
    <w:rsid w:val="00EB5F21"/>
    <w:rsid w:val="00EB6093"/>
    <w:rsid w:val="00EC79A0"/>
    <w:rsid w:val="00ED3364"/>
    <w:rsid w:val="00ED58DC"/>
    <w:rsid w:val="00EE2C14"/>
    <w:rsid w:val="00EF19DE"/>
    <w:rsid w:val="00F01EAD"/>
    <w:rsid w:val="00F06AFD"/>
    <w:rsid w:val="00F3135A"/>
    <w:rsid w:val="00F330CC"/>
    <w:rsid w:val="00F544C1"/>
    <w:rsid w:val="00F60A72"/>
    <w:rsid w:val="00F6364F"/>
    <w:rsid w:val="00F74271"/>
    <w:rsid w:val="00FB1934"/>
    <w:rsid w:val="00FB5F4C"/>
    <w:rsid w:val="00FD418D"/>
    <w:rsid w:val="00FE33EE"/>
    <w:rsid w:val="00FE3A1B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01"/>
  </w:style>
  <w:style w:type="paragraph" w:styleId="Nagwek2">
    <w:name w:val="heading 2"/>
    <w:basedOn w:val="Normalny"/>
    <w:link w:val="Nagwek2Znak"/>
    <w:uiPriority w:val="9"/>
    <w:qFormat/>
    <w:rsid w:val="00C37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0101"/>
    <w:pPr>
      <w:jc w:val="center"/>
    </w:pPr>
    <w:rPr>
      <w:sz w:val="32"/>
    </w:rPr>
  </w:style>
  <w:style w:type="paragraph" w:styleId="Podtytu">
    <w:name w:val="Subtitle"/>
    <w:basedOn w:val="Normalny"/>
    <w:qFormat/>
    <w:rsid w:val="00650101"/>
    <w:pPr>
      <w:jc w:val="center"/>
    </w:pPr>
    <w:rPr>
      <w:sz w:val="24"/>
    </w:rPr>
  </w:style>
  <w:style w:type="paragraph" w:styleId="Tekstpodstawowy">
    <w:name w:val="Body Text"/>
    <w:basedOn w:val="Normalny"/>
    <w:semiHidden/>
    <w:rsid w:val="00650101"/>
    <w:rPr>
      <w:b/>
      <w:sz w:val="24"/>
    </w:rPr>
  </w:style>
  <w:style w:type="paragraph" w:styleId="Nagwek">
    <w:name w:val="header"/>
    <w:basedOn w:val="Normalny"/>
    <w:semiHidden/>
    <w:rsid w:val="006501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50101"/>
  </w:style>
  <w:style w:type="paragraph" w:styleId="Stopka">
    <w:name w:val="footer"/>
    <w:basedOn w:val="Normalny"/>
    <w:semiHidden/>
    <w:rsid w:val="0065010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9D0F4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C37464"/>
    <w:rPr>
      <w:b/>
      <w:bCs/>
      <w:sz w:val="36"/>
      <w:szCs w:val="36"/>
    </w:rPr>
  </w:style>
  <w:style w:type="paragraph" w:styleId="Bezodstpw">
    <w:name w:val="No Spacing"/>
    <w:qFormat/>
    <w:rsid w:val="00B65EC2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1A13"/>
    <w:pPr>
      <w:ind w:left="720"/>
      <w:contextualSpacing/>
    </w:pPr>
  </w:style>
  <w:style w:type="paragraph" w:customStyle="1" w:styleId="Akapitzlist1">
    <w:name w:val="Akapit z listą1"/>
    <w:basedOn w:val="Normalny"/>
    <w:rsid w:val="00EC79A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E27B4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7B43"/>
    <w:rPr>
      <w:b/>
      <w:bCs/>
    </w:rPr>
  </w:style>
  <w:style w:type="paragraph" w:customStyle="1" w:styleId="Default">
    <w:name w:val="Default"/>
    <w:rsid w:val="009518B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374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Podtytu">
    <w:name w:val="Subtitle"/>
    <w:basedOn w:val="Normalny"/>
    <w:qFormat/>
    <w:pPr>
      <w:jc w:val="center"/>
    </w:pPr>
    <w:rPr>
      <w:sz w:val="24"/>
    </w:rPr>
  </w:style>
  <w:style w:type="paragraph" w:styleId="Tekstpodstawowy">
    <w:name w:val="Body Text"/>
    <w:basedOn w:val="Normalny"/>
    <w:semiHidden/>
    <w:rPr>
      <w:b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9D0F4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C37464"/>
    <w:rPr>
      <w:b/>
      <w:bCs/>
      <w:sz w:val="36"/>
      <w:szCs w:val="36"/>
    </w:rPr>
  </w:style>
  <w:style w:type="paragraph" w:styleId="Bezodstpw">
    <w:name w:val="No Spacing"/>
    <w:qFormat/>
    <w:rsid w:val="00B65EC2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1A13"/>
    <w:pPr>
      <w:ind w:left="720"/>
      <w:contextualSpacing/>
    </w:pPr>
  </w:style>
  <w:style w:type="paragraph" w:customStyle="1" w:styleId="Akapitzlist1">
    <w:name w:val="Akapit z listą1"/>
    <w:basedOn w:val="Normalny"/>
    <w:rsid w:val="00EC79A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E27B4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7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11B5-2B86-4260-917F-91E6684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5819</Words>
  <Characters>34917</Characters>
  <Application>Microsoft Office Word</Application>
  <DocSecurity>0</DocSecurity>
  <Lines>290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Program Wychowawczo-Profilaktyczny</vt:lpstr>
      <vt:lpstr>Szkolny Program Wychowawczo-Profilaktyczny</vt:lpstr>
    </vt:vector>
  </TitlesOfParts>
  <Company>b</Company>
  <LinksUpToDate>false</LinksUpToDate>
  <CharactersWithSpaces>40655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creator>a</dc:creator>
  <cp:lastModifiedBy>sekretariat</cp:lastModifiedBy>
  <cp:revision>4</cp:revision>
  <cp:lastPrinted>2019-09-27T08:23:00Z</cp:lastPrinted>
  <dcterms:created xsi:type="dcterms:W3CDTF">2019-09-23T12:28:00Z</dcterms:created>
  <dcterms:modified xsi:type="dcterms:W3CDTF">2019-09-27T08:25:00Z</dcterms:modified>
</cp:coreProperties>
</file>